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Forensic science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place where people examine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Trial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Look at the difference between different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Investigate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look into a certain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print left by the finger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dead body which is for dissection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Time of doing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gather stuff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Particular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Inspection and detection of a body after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Look carefully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dead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Examine carefully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science </dc:title>
  <dcterms:created xsi:type="dcterms:W3CDTF">2021-10-11T07:22:41Z</dcterms:created>
  <dcterms:modified xsi:type="dcterms:W3CDTF">2021-10-11T07:22:41Z</dcterms:modified>
</cp:coreProperties>
</file>