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Forensics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an excellent way to develop prints on porous and non-porous surfaces such as paper, index cards, magazines, and cardboard.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colorless solid, soluble in water, formerly used in photography.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plant that has flowers and produces seeds enclosed within a carpel.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form used to record and preserve a persons fingerprints.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technique for visualizing latent fingerprints on nonporous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female organs of a flower, comprising the stigma, style, and ovary.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are impressions produced by the ridged skin, known as friction ridges, on human fingers, palms, and soles of the feet.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synthetic crystalline compound that forms deeply colored products with primary amines and is used in analytical tests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fingerprint is a unique pattern created by the friction ridges on the fingers.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is defined as: the points of interest in a fingerprint, such as bifurcations (a ridge splitting into two) and ridge endings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are three-dimensional impressions and can be made by pressing your fingers in fresh paint, wax, soap, or tar.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outer layer of the wall of a pollen grain or spore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each of the microscopic particles, typically single cells, of which pollen is composed.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pattern of spirals or concentric circles.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fourth letter of the Greek alphabet.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prints are those fingerprints that are easily spotted without the use of magnesium powders, ultra violet lights or chemicals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ridges will flow in one side, recurve, (loop. around) touch or pass through an imaginary line drawn from the. delta to the 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Transcript of Pollen and Spores.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the point at which a ridge terminates.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 the study of pollen, spores and other acid-resistant microscopic plant bodies, including dinoflagellates, to prove or dispr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points at which a single ridge splits into two 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pattern of spirals or concentric circles.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plant that has seeds unprotected by an ovary or fruit. Gymnosperms include the conifers, cycads, and ginkgo.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integrated automated fingerprint identification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that type of pattern in which ridges enter upon one side, make a rise or a wave in the center and flow or tend to flow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impression or mark made on a surface by a person's fingertip, especially as used for identifying individuals from the uniq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central or innermost part:  the hard elastic core of a baseball; a rod with a hollow core.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Forensics</dc:title>
  <dcterms:created xsi:type="dcterms:W3CDTF">2021-10-11T07:23:15Z</dcterms:created>
  <dcterms:modified xsi:type="dcterms:W3CDTF">2021-10-11T07:23:15Z</dcterms:modified>
</cp:coreProperties>
</file>