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Crime Scene Investigator (abbreviation)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who is guilty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first come to a crime scene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Genetic material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all the evidence is analyzed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place where an offense has happened and evidence may be gathered.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thought to be guilty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Little bumps on your fingertips, palms and surfaces of toes.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Responsible for a crime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runs the trial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steal from someone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word for a clue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Place where criminals are tried and sentenced.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Forensics Crossword Puzzle</dc:title>
  <dcterms:created xsi:type="dcterms:W3CDTF">2021-10-11T07:24:01Z</dcterms:created>
  <dcterms:modified xsi:type="dcterms:W3CDTF">2021-10-11T07:24:01Z</dcterms:modified>
</cp:coreProperties>
</file>