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Forest 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Marten    </w:t>
      </w:r>
      <w:r>
        <w:t xml:space="preserve">   Badger    </w:t>
      </w:r>
      <w:r>
        <w:t xml:space="preserve">   Bat    </w:t>
      </w:r>
      <w:r>
        <w:t xml:space="preserve">   Bear    </w:t>
      </w:r>
      <w:r>
        <w:t xml:space="preserve">   Beaver    </w:t>
      </w:r>
      <w:r>
        <w:t xml:space="preserve">   Bison    </w:t>
      </w:r>
      <w:r>
        <w:t xml:space="preserve">   Buck    </w:t>
      </w:r>
      <w:r>
        <w:t xml:space="preserve">   Chipmunk    </w:t>
      </w:r>
      <w:r>
        <w:t xml:space="preserve">   Cougar    </w:t>
      </w:r>
      <w:r>
        <w:t xml:space="preserve">   Deer    </w:t>
      </w:r>
      <w:r>
        <w:t xml:space="preserve">   Doe    </w:t>
      </w:r>
      <w:r>
        <w:t xml:space="preserve">   Elk    </w:t>
      </w:r>
      <w:r>
        <w:t xml:space="preserve">   Fox    </w:t>
      </w:r>
      <w:r>
        <w:t xml:space="preserve">   Frog    </w:t>
      </w:r>
      <w:r>
        <w:t xml:space="preserve">   Hedgehog    </w:t>
      </w:r>
      <w:r>
        <w:t xml:space="preserve">   Lynx    </w:t>
      </w:r>
      <w:r>
        <w:t xml:space="preserve">   Moose    </w:t>
      </w:r>
      <w:r>
        <w:t xml:space="preserve">   Porcupine    </w:t>
      </w:r>
      <w:r>
        <w:t xml:space="preserve">   Rabbit    </w:t>
      </w:r>
      <w:r>
        <w:t xml:space="preserve">   Raccoon    </w:t>
      </w:r>
      <w:r>
        <w:t xml:space="preserve">   Rat    </w:t>
      </w:r>
      <w:r>
        <w:t xml:space="preserve">   Skunk    </w:t>
      </w:r>
      <w:r>
        <w:t xml:space="preserve">   Snake    </w:t>
      </w:r>
      <w:r>
        <w:t xml:space="preserve">   Squirrel    </w:t>
      </w:r>
      <w:r>
        <w:t xml:space="preserve">   Toad    </w:t>
      </w:r>
      <w:r>
        <w:t xml:space="preserve">   Weasel    </w:t>
      </w:r>
      <w:r>
        <w:t xml:space="preserve">   Wolf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Animals</dc:title>
  <dcterms:created xsi:type="dcterms:W3CDTF">2021-10-11T07:24:03Z</dcterms:created>
  <dcterms:modified xsi:type="dcterms:W3CDTF">2021-10-11T07:24:03Z</dcterms:modified>
</cp:coreProperties>
</file>