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Forest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Eric Donaldson    </w:t>
      </w:r>
      <w:r>
        <w:t xml:space="preserve">   location card    </w:t>
      </w:r>
      <w:r>
        <w:t xml:space="preserve">   safety briefing    </w:t>
      </w:r>
      <w:r>
        <w:t xml:space="preserve">   radio    </w:t>
      </w:r>
      <w:r>
        <w:t xml:space="preserve">   bush poops    </w:t>
      </w:r>
      <w:r>
        <w:t xml:space="preserve">   overtime    </w:t>
      </w:r>
      <w:r>
        <w:t xml:space="preserve">   pulaski    </w:t>
      </w:r>
      <w:r>
        <w:t xml:space="preserve">   piss pack    </w:t>
      </w:r>
      <w:r>
        <w:t xml:space="preserve">   axe    </w:t>
      </w:r>
      <w:r>
        <w:t xml:space="preserve">   shovel    </w:t>
      </w:r>
      <w:r>
        <w:t xml:space="preserve">   hose    </w:t>
      </w:r>
      <w:r>
        <w:t xml:space="preserve">   Yellow alert    </w:t>
      </w:r>
      <w:r>
        <w:t xml:space="preserve">   bak lake    </w:t>
      </w:r>
      <w:r>
        <w:t xml:space="preserve">   red lake    </w:t>
      </w:r>
      <w:r>
        <w:t xml:space="preserve">   stranglers    </w:t>
      </w:r>
      <w:r>
        <w:t xml:space="preserve">   helicopter    </w:t>
      </w:r>
      <w:r>
        <w:t xml:space="preserve">   chainsaw    </w:t>
      </w:r>
      <w:r>
        <w:t xml:space="preserve">   water bomber    </w:t>
      </w:r>
      <w:r>
        <w:t xml:space="preserve">   Power Pump    </w:t>
      </w:r>
      <w:r>
        <w:t xml:space="preserve">   Forest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Fire</dc:title>
  <dcterms:created xsi:type="dcterms:W3CDTF">2021-10-11T07:24:33Z</dcterms:created>
  <dcterms:modified xsi:type="dcterms:W3CDTF">2021-10-11T07:24:33Z</dcterms:modified>
</cp:coreProperties>
</file>