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Forest Matching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owns the Afforestation Areas?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Trembling Aspen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has management of the South Saskatchewan River Basin?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Caragana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Under what North American program did the afforestation areas start under?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Silverberry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incentive for City Planner Bill Graham to engage in the afforestation program?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Snowberry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native tree growing in the afforestation areas?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City of Saskatoon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hardy, drought resistant coniferous tree planted in the afforestation areas?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Willow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tree was planted to act as a windbreak and for drought conditions to capture rain and moisture?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Green Belt Program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tree was planted in moist, wetter regions of the afforestation areas?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Red-osier dogwood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planted tree generally grows the fastest, and tallest?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Elm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one of the many native shrubs and bushes in the afforestation areas?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Colorado Blue Spruce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is only one fruiting tree with a multitude of white spring blossoms in the spring.  What is it?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Meewasin Valley Authority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trees cannot be pruned or cut in any way between April 1 and August 31?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The Green Survival Program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free smart phone app helps you learn about the flora and fauna (plants and animals) of the afforestation areas?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Apple tree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is a native bush with white berries which are not edible, what is the name of it?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iNaturalist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native bush with red berries which have ethnobotanical uses for First Nations people?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Balsam Poplar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Matching</dc:title>
  <dcterms:created xsi:type="dcterms:W3CDTF">2021-12-02T03:32:13Z</dcterms:created>
  <dcterms:modified xsi:type="dcterms:W3CDTF">2021-12-02T03:32:13Z</dcterms:modified>
</cp:coreProperties>
</file>