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Forest Resource &amp;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never has been logged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scale planting of a single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in timber plantations where all trees are same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burn is setting fire to an area carefully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Clearing a forest for another land 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approach is keeping small number of mature trees to protect seedlings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cutting trees and preparing the timber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FSC stands for forest_________council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harvesting all trees in an area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single tree selection is also known as what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Resource &amp; Management</dc:title>
  <dcterms:created xsi:type="dcterms:W3CDTF">2022-09-03T15:21:22Z</dcterms:created>
  <dcterms:modified xsi:type="dcterms:W3CDTF">2022-09-03T15:21:22Z</dcterms:modified>
</cp:coreProperties>
</file>