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Forest Trees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dogwood    </w:t>
      </w:r>
      <w:r>
        <w:t xml:space="preserve">   maple    </w:t>
      </w:r>
      <w:r>
        <w:t xml:space="preserve">   locust    </w:t>
      </w:r>
      <w:r>
        <w:t xml:space="preserve">   mulberry    </w:t>
      </w:r>
      <w:r>
        <w:t xml:space="preserve">   elm    </w:t>
      </w:r>
      <w:r>
        <w:t xml:space="preserve">   hackberry    </w:t>
      </w:r>
      <w:r>
        <w:t xml:space="preserve">   birch    </w:t>
      </w:r>
      <w:r>
        <w:t xml:space="preserve">   willow    </w:t>
      </w:r>
      <w:r>
        <w:t xml:space="preserve">   sycamore    </w:t>
      </w:r>
      <w:r>
        <w:t xml:space="preserve">   poplar    </w:t>
      </w:r>
      <w:r>
        <w:t xml:space="preserve">   cottonwood    </w:t>
      </w:r>
      <w:r>
        <w:t xml:space="preserve">   cedar    </w:t>
      </w:r>
      <w:r>
        <w:t xml:space="preserve">   baldcypress    </w:t>
      </w:r>
      <w:r>
        <w:t xml:space="preserve">   redbud    </w:t>
      </w:r>
      <w:r>
        <w:t xml:space="preserve">   hickory    </w:t>
      </w:r>
      <w:r>
        <w:t xml:space="preserve">   walnut    </w:t>
      </w:r>
      <w:r>
        <w:t xml:space="preserve">   pine    </w:t>
      </w:r>
      <w:r>
        <w:t xml:space="preserve">   oak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Trees </dc:title>
  <dcterms:created xsi:type="dcterms:W3CDTF">2021-10-11T07:25:02Z</dcterms:created>
  <dcterms:modified xsi:type="dcterms:W3CDTF">2021-10-11T07:25:02Z</dcterms:modified>
</cp:coreProperties>
</file>