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Forestry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caused by vegetation dying out and more undergrowth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for the type of management used in the practice of tree plantations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increases with deforestation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removing all trees except for seed producing trees scattered to regenerate new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cutting where specific trees in an area are chosen to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of management where an area is growing with trees of all ages, from seedling to mature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high biodiversity, decaying wood and ground layer, and healthy soil profile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occur underground, fire is difficult to detect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forest ecosystem helps to clean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type of topography in an old growth forest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trees help reduce the amount of this gas in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genetically improved species of trees, but decreases biodiversity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occur in forests that haven't had ground fires in a 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2030, only ___ percent of all forests will be left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burns undergrowth and leaf litter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practice of only cutting and removing the largest, best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type of cutting where all of the trees in an area are cut at the same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caused by mining, logging, and urban sprawl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cutting when trees are clear cut to match the contour of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removing trees in a series of cuttings instead of all at once to give the forest a chance to regenerate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Forestry</dc:title>
  <dcterms:created xsi:type="dcterms:W3CDTF">2021-10-11T07:23:21Z</dcterms:created>
  <dcterms:modified xsi:type="dcterms:W3CDTF">2021-10-11T07:23:21Z</dcterms:modified>
</cp:coreProperties>
</file>