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Forests Word Scramble</w:t>
      </w:r>
    </w:p>
    <w:p>
      <w:pPr>
        <w:pStyle w:val="Questions"/>
      </w:pPr>
      <w:r>
        <w:t xml:space="preserve">1. ETORSFS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PYCAON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SEFTTREDOINAO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EALRC NUTITGC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YGNEXO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FRTIUS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STREE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HPOC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IACHN AWS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OFSTAERNRI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Forests Word Scramble</dc:title>
  <dcterms:created xsi:type="dcterms:W3CDTF">2021-10-11T07:25:04Z</dcterms:created>
  <dcterms:modified xsi:type="dcterms:W3CDTF">2021-10-11T07:25:04Z</dcterms:modified>
</cp:coreProperties>
</file>