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Forever Young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Salt and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Hearing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opposite of bottom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Color for Alzheimer's awareness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Your mothers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Something you put your teeth in at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Over the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Something you put on the legs of your walker for a smoother 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Dont worry, be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Stores sometimes offer Senior Citizen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we all live in a _______ submarine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 extra energy take a power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lenses with lines to separate two different prescriptions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live, and you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Take a walk down memory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Mix smashed apples, cinnamon,  and sugar to make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Activity requiring two needles and yarn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Don't forget to take your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twist and ________</w:t>
            </w:r>
          </w:p>
        </w:tc>
      </w:tr>
    </w:tbl>
    <w:p>
      <w:pPr>
        <w:pStyle w:val="WordBankMedium"/>
      </w:pPr>
      <w:r>
        <w:t xml:space="preserve">   Aid    </w:t>
      </w:r>
      <w:r>
        <w:t xml:space="preserve">   Pepper    </w:t>
      </w:r>
      <w:r>
        <w:t xml:space="preserve">   Discount    </w:t>
      </w:r>
      <w:r>
        <w:t xml:space="preserve">   Cup    </w:t>
      </w:r>
      <w:r>
        <w:t xml:space="preserve">   Hill    </w:t>
      </w:r>
      <w:r>
        <w:t xml:space="preserve">   lane    </w:t>
      </w:r>
      <w:r>
        <w:t xml:space="preserve">   applesauce    </w:t>
      </w:r>
      <w:r>
        <w:t xml:space="preserve">   nap    </w:t>
      </w:r>
      <w:r>
        <w:t xml:space="preserve">   tennis balls    </w:t>
      </w:r>
      <w:r>
        <w:t xml:space="preserve">   top    </w:t>
      </w:r>
      <w:r>
        <w:t xml:space="preserve">   purple    </w:t>
      </w:r>
      <w:r>
        <w:t xml:space="preserve">   Grandpa    </w:t>
      </w:r>
      <w:r>
        <w:t xml:space="preserve">   happy    </w:t>
      </w:r>
      <w:r>
        <w:t xml:space="preserve">   yellow    </w:t>
      </w:r>
      <w:r>
        <w:t xml:space="preserve">   shout    </w:t>
      </w:r>
      <w:r>
        <w:t xml:space="preserve">   pills    </w:t>
      </w:r>
      <w:r>
        <w:t xml:space="preserve">   Bifocal    </w:t>
      </w:r>
      <w:r>
        <w:t xml:space="preserve">   knitting    </w:t>
      </w:r>
      <w:r>
        <w:t xml:space="preserve">   Learn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Forever Young</dc:title>
  <dcterms:created xsi:type="dcterms:W3CDTF">2021-10-11T07:25:15Z</dcterms:created>
  <dcterms:modified xsi:type="dcterms:W3CDTF">2021-10-11T07:25:15Z</dcterms:modified>
</cp:coreProperties>
</file>