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Forged By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sport is Gerald passionate about?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does Getald confess to when Jordan abuses Angel?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synonym for suffer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makes Angel feel better?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helps Gerald?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Dow Gerald describe Angel's dancing.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Mr. Washington's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crime did Jordan commit?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 you ride in to the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Angel's strongest fear?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gives Angel comfort in her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genre for Forged by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synonym for cry?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use to light a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synonym for torment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you go when you commit a crime?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took Gerald in when Monique was taken into costody?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Washingtons acted like__________ towards Angel and Gerald.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did Angel feel when she saw Jordan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Angel's passion?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Forged By Fire</dc:title>
  <dcterms:created xsi:type="dcterms:W3CDTF">2021-10-11T07:23:44Z</dcterms:created>
  <dcterms:modified xsi:type="dcterms:W3CDTF">2021-10-11T07:23:44Z</dcterms:modified>
</cp:coreProperties>
</file>