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Forged by Fire-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violate    </w:t>
      </w:r>
      <w:r>
        <w:t xml:space="preserve">   torment    </w:t>
      </w:r>
      <w:r>
        <w:t xml:space="preserve">   terrified    </w:t>
      </w:r>
      <w:r>
        <w:t xml:space="preserve">   responsibility    </w:t>
      </w:r>
      <w:r>
        <w:t xml:space="preserve">   suffer    </w:t>
      </w:r>
      <w:r>
        <w:t xml:space="preserve">   relationships    </w:t>
      </w:r>
      <w:r>
        <w:t xml:space="preserve">   monique    </w:t>
      </w:r>
      <w:r>
        <w:t xml:space="preserve">   lighter    </w:t>
      </w:r>
      <w:r>
        <w:t xml:space="preserve">   jordan    </w:t>
      </w:r>
      <w:r>
        <w:t xml:space="preserve">   jail    </w:t>
      </w:r>
      <w:r>
        <w:t xml:space="preserve">   gerald    </w:t>
      </w:r>
      <w:r>
        <w:t xml:space="preserve">   forged    </w:t>
      </w:r>
      <w:r>
        <w:t xml:space="preserve">   flames    </w:t>
      </w:r>
      <w:r>
        <w:t xml:space="preserve">   endure    </w:t>
      </w:r>
      <w:r>
        <w:t xml:space="preserve">   dull    </w:t>
      </w:r>
      <w:r>
        <w:t xml:space="preserve">   destructive    </w:t>
      </w:r>
      <w:r>
        <w:t xml:space="preserve">   dance    </w:t>
      </w:r>
      <w:r>
        <w:t xml:space="preserve">   court    </w:t>
      </w:r>
      <w:r>
        <w:t xml:space="preserve">   challenging    </w:t>
      </w:r>
      <w:r>
        <w:t xml:space="preserve">   basketball    </w:t>
      </w:r>
      <w:r>
        <w:t xml:space="preserve">   Aunt Queen    </w:t>
      </w:r>
      <w:r>
        <w:t xml:space="preserve">   abuse    </w:t>
      </w:r>
      <w:r>
        <w:t xml:space="preserve">   ambulance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Forged by Fire- Word Search</dc:title>
  <dcterms:created xsi:type="dcterms:W3CDTF">2021-10-11T07:23:48Z</dcterms:created>
  <dcterms:modified xsi:type="dcterms:W3CDTF">2021-10-11T07:23:48Z</dcterms:modified>
</cp:coreProperties>
</file>