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Forget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bathtub    </w:t>
      </w:r>
      <w:r>
        <w:t xml:space="preserve">   body wash    </w:t>
      </w:r>
      <w:r>
        <w:t xml:space="preserve">   brush    </w:t>
      </w:r>
      <w:r>
        <w:t xml:space="preserve">   bubble bath    </w:t>
      </w:r>
      <w:r>
        <w:t xml:space="preserve">   candles    </w:t>
      </w:r>
      <w:r>
        <w:t xml:space="preserve">   cologne    </w:t>
      </w:r>
      <w:r>
        <w:t xml:space="preserve">   comb    </w:t>
      </w:r>
      <w:r>
        <w:t xml:space="preserve">   conditioner    </w:t>
      </w:r>
      <w:r>
        <w:t xml:space="preserve">   flat iron    </w:t>
      </w:r>
      <w:r>
        <w:t xml:space="preserve">   hair dryer    </w:t>
      </w:r>
      <w:r>
        <w:t xml:space="preserve">   loofa    </w:t>
      </w:r>
      <w:r>
        <w:t xml:space="preserve">   makeup    </w:t>
      </w:r>
      <w:r>
        <w:t xml:space="preserve">   mirror    </w:t>
      </w:r>
      <w:r>
        <w:t xml:space="preserve">   mouthwash    </w:t>
      </w:r>
      <w:r>
        <w:t xml:space="preserve">   perfume    </w:t>
      </w:r>
      <w:r>
        <w:t xml:space="preserve">   razor    </w:t>
      </w:r>
      <w:r>
        <w:t xml:space="preserve">   rugs    </w:t>
      </w:r>
      <w:r>
        <w:t xml:space="preserve">   scale    </w:t>
      </w:r>
      <w:r>
        <w:t xml:space="preserve">   shampoo    </w:t>
      </w:r>
      <w:r>
        <w:t xml:space="preserve">   shave    </w:t>
      </w:r>
      <w:r>
        <w:t xml:space="preserve">   shower    </w:t>
      </w:r>
      <w:r>
        <w:t xml:space="preserve">   sink    </w:t>
      </w:r>
      <w:r>
        <w:t xml:space="preserve">   soap    </w:t>
      </w:r>
      <w:r>
        <w:t xml:space="preserve">   tissue    </w:t>
      </w:r>
      <w:r>
        <w:t xml:space="preserve">   toilet    </w:t>
      </w:r>
      <w:r>
        <w:t xml:space="preserve">   toilet paper    </w:t>
      </w:r>
      <w:r>
        <w:t xml:space="preserve">   toothbrush    </w:t>
      </w:r>
      <w:r>
        <w:t xml:space="preserve">   toothpaste    </w:t>
      </w:r>
      <w:r>
        <w:t xml:space="preserve">   towel    </w:t>
      </w:r>
      <w:r>
        <w:t xml:space="preserve">   washcloth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Forget your phone?</dc:title>
  <dcterms:created xsi:type="dcterms:W3CDTF">2021-10-11T07:24:50Z</dcterms:created>
  <dcterms:modified xsi:type="dcterms:W3CDTF">2021-10-11T07:24:50Z</dcterms:modified>
</cp:coreProperties>
</file>