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Forget your phone?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</w:tbl>
    <w:p>
      <w:pPr>
        <w:pStyle w:val="WordBankLarge"/>
      </w:pPr>
      <w:r>
        <w:t xml:space="preserve">   BATHTUB    </w:t>
      </w:r>
      <w:r>
        <w:t xml:space="preserve">   LATHER    </w:t>
      </w:r>
      <w:r>
        <w:t xml:space="preserve">   SHOWER    </w:t>
      </w:r>
      <w:r>
        <w:t xml:space="preserve">   BLOWDRYER    </w:t>
      </w:r>
      <w:r>
        <w:t xml:space="preserve">   MOUTHWASH    </w:t>
      </w:r>
      <w:r>
        <w:t xml:space="preserve">   SOAK    </w:t>
      </w:r>
      <w:r>
        <w:t xml:space="preserve">   BUBBLES    </w:t>
      </w:r>
      <w:r>
        <w:t xml:space="preserve">   PLUNGER    </w:t>
      </w:r>
      <w:r>
        <w:t xml:space="preserve">   SOAP    </w:t>
      </w:r>
      <w:r>
        <w:t xml:space="preserve">   CONDITIONER    </w:t>
      </w:r>
      <w:r>
        <w:t xml:space="preserve">   RELAX    </w:t>
      </w:r>
      <w:r>
        <w:t xml:space="preserve">   TISSUE    </w:t>
      </w:r>
      <w:r>
        <w:t xml:space="preserve">   FAUCET    </w:t>
      </w:r>
      <w:r>
        <w:t xml:space="preserve">   RUBBER DUCKY    </w:t>
      </w:r>
      <w:r>
        <w:t xml:space="preserve">   TOILET    </w:t>
      </w:r>
      <w:r>
        <w:t xml:space="preserve">   FLOSS    </w:t>
      </w:r>
      <w:r>
        <w:t xml:space="preserve">   SCRUB    </w:t>
      </w:r>
      <w:r>
        <w:t xml:space="preserve">   TOOTHBRUSH    </w:t>
      </w:r>
      <w:r>
        <w:t xml:space="preserve">   FLUSH    </w:t>
      </w:r>
      <w:r>
        <w:t xml:space="preserve">   SHAMPOO    </w:t>
      </w:r>
      <w:r>
        <w:t xml:space="preserve">   TOOTHPASTE    </w:t>
      </w:r>
      <w:r>
        <w:t xml:space="preserve">   HAIRBRUSH    </w:t>
      </w:r>
      <w:r>
        <w:t xml:space="preserve">   SHAVING CREAM    </w:t>
      </w:r>
      <w:r>
        <w:t xml:space="preserve">   TOWEL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Forget your phone?</dc:title>
  <dcterms:created xsi:type="dcterms:W3CDTF">2021-10-11T07:23:40Z</dcterms:created>
  <dcterms:modified xsi:type="dcterms:W3CDTF">2021-10-11T07:23:40Z</dcterms:modified>
</cp:coreProperties>
</file>