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Forgive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Confess    </w:t>
      </w:r>
      <w:r>
        <w:t xml:space="preserve">   Correct    </w:t>
      </w:r>
      <w:r>
        <w:t xml:space="preserve">   Atone    </w:t>
      </w:r>
      <w:r>
        <w:t xml:space="preserve">   Admit    </w:t>
      </w:r>
      <w:r>
        <w:t xml:space="preserve">   Owe    </w:t>
      </w:r>
      <w:r>
        <w:t xml:space="preserve">   Sorry    </w:t>
      </w:r>
      <w:r>
        <w:t xml:space="preserve">   Pardon    </w:t>
      </w:r>
      <w:r>
        <w:t xml:space="preserve">   Overlook    </w:t>
      </w:r>
      <w:r>
        <w:t xml:space="preserve">   Absolve    </w:t>
      </w:r>
      <w:r>
        <w:t xml:space="preserve">   Tolerate    </w:t>
      </w:r>
      <w:r>
        <w:t xml:space="preserve">   Live    </w:t>
      </w:r>
      <w:r>
        <w:t xml:space="preserve">   Give    </w:t>
      </w:r>
      <w:r>
        <w:t xml:space="preserve">   exempt    </w:t>
      </w:r>
      <w:r>
        <w:t xml:space="preserve">   excuse    </w:t>
      </w:r>
      <w:r>
        <w:t xml:space="preserve">   exculpate    </w:t>
      </w:r>
      <w:r>
        <w:t xml:space="preserve">   discharge    </w:t>
      </w:r>
      <w:r>
        <w:t xml:space="preserve">   clear    </w:t>
      </w:r>
      <w:r>
        <w:t xml:space="preserve">   Forgive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Forgive</dc:title>
  <dcterms:created xsi:type="dcterms:W3CDTF">2021-10-11T07:25:01Z</dcterms:created>
  <dcterms:modified xsi:type="dcterms:W3CDTF">2021-10-11T07:25:01Z</dcterms:modified>
</cp:coreProperties>
</file>