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Forgive</w:t>
      </w:r>
    </w:p>
    <w:p>
      <w:pPr>
        <w:pStyle w:val="Questions"/>
      </w:pPr>
      <w:r>
        <w:t xml:space="preserve">1. EGIROFV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OEW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TENOA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IVEG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ECACNL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ULNNA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RAOPND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AITMD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ZEPOOALGI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OALRTTEE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ORRYS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TFOERG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CEUXSE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VAEIW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Forgive</dc:title>
  <dcterms:created xsi:type="dcterms:W3CDTF">2021-10-11T07:25:03Z</dcterms:created>
  <dcterms:modified xsi:type="dcterms:W3CDTF">2021-10-11T07:25:03Z</dcterms:modified>
</cp:coreProperties>
</file>