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Forgiveness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Accept    </w:t>
      </w:r>
      <w:r>
        <w:t xml:space="preserve">   Rebuild    </w:t>
      </w:r>
      <w:r>
        <w:t xml:space="preserve">   Nice    </w:t>
      </w:r>
      <w:r>
        <w:t xml:space="preserve">   Trust    </w:t>
      </w:r>
      <w:r>
        <w:t xml:space="preserve">   Compassion    </w:t>
      </w:r>
      <w:r>
        <w:t xml:space="preserve">   Empathy    </w:t>
      </w:r>
      <w:r>
        <w:t xml:space="preserve">   Understanding    </w:t>
      </w:r>
      <w:r>
        <w:t xml:space="preserve">   Connection    </w:t>
      </w:r>
      <w:r>
        <w:t xml:space="preserve">   Friendship    </w:t>
      </w:r>
      <w:r>
        <w:t xml:space="preserve">   Angry    </w:t>
      </w:r>
      <w:r>
        <w:t xml:space="preserve">   Apologize    </w:t>
      </w:r>
      <w:r>
        <w:t xml:space="preserve">   Kindness    </w:t>
      </w:r>
      <w:r>
        <w:t xml:space="preserve">   Love    </w:t>
      </w:r>
      <w:r>
        <w:t xml:space="preserve">   Accident    </w:t>
      </w:r>
      <w:r>
        <w:t xml:space="preserve">   Forgive    </w:t>
      </w:r>
      <w:r>
        <w:t xml:space="preserve">   Sorry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Forgiveness</dc:title>
  <dcterms:created xsi:type="dcterms:W3CDTF">2021-10-11T07:25:21Z</dcterms:created>
  <dcterms:modified xsi:type="dcterms:W3CDTF">2021-10-11T07:25:21Z</dcterms:modified>
</cp:coreProperties>
</file>