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antiseptic    </w:t>
      </w:r>
      <w:r>
        <w:t xml:space="preserve">   aspirin    </w:t>
      </w:r>
      <w:r>
        <w:t xml:space="preserve">   bandages    </w:t>
      </w:r>
      <w:r>
        <w:t xml:space="preserve">   basin    </w:t>
      </w:r>
      <w:r>
        <w:t xml:space="preserve">   bath    </w:t>
      </w:r>
      <w:r>
        <w:t xml:space="preserve">   bath mat    </w:t>
      </w:r>
      <w:r>
        <w:t xml:space="preserve">   bath towel    </w:t>
      </w:r>
      <w:r>
        <w:t xml:space="preserve">   bathrobe    </w:t>
      </w:r>
      <w:r>
        <w:t xml:space="preserve">   bathtub    </w:t>
      </w:r>
      <w:r>
        <w:t xml:space="preserve">   bidet    </w:t>
      </w:r>
      <w:r>
        <w:t xml:space="preserve">   brush    </w:t>
      </w:r>
      <w:r>
        <w:t xml:space="preserve">   bubbles    </w:t>
      </w:r>
      <w:r>
        <w:t xml:space="preserve">   cleaning    </w:t>
      </w:r>
      <w:r>
        <w:t xml:space="preserve">   cologne    </w:t>
      </w:r>
      <w:r>
        <w:t xml:space="preserve">   comb    </w:t>
      </w:r>
      <w:r>
        <w:t xml:space="preserve">   conditioner    </w:t>
      </w:r>
      <w:r>
        <w:t xml:space="preserve">   cotton balls    </w:t>
      </w:r>
      <w:r>
        <w:t xml:space="preserve">   curlers    </w:t>
      </w:r>
      <w:r>
        <w:t xml:space="preserve">   curling iron    </w:t>
      </w:r>
      <w:r>
        <w:t xml:space="preserve">   dental floss    </w:t>
      </w:r>
      <w:r>
        <w:t xml:space="preserve">   disinfectant    </w:t>
      </w:r>
      <w:r>
        <w:t xml:space="preserve">   Dribble    </w:t>
      </w:r>
      <w:r>
        <w:t xml:space="preserve">   droppers    </w:t>
      </w:r>
      <w:r>
        <w:t xml:space="preserve">   dry    </w:t>
      </w:r>
      <w:r>
        <w:t xml:space="preserve">   emery board    </w:t>
      </w:r>
      <w:r>
        <w:t xml:space="preserve">   eyedropper    </w:t>
      </w:r>
      <w:r>
        <w:t xml:space="preserve">   face cloth    </w:t>
      </w:r>
      <w:r>
        <w:t xml:space="preserve">   faucet    </w:t>
      </w:r>
      <w:r>
        <w:t xml:space="preserve">   floss    </w:t>
      </w:r>
      <w:r>
        <w:t xml:space="preserve">   flush    </w:t>
      </w:r>
      <w:r>
        <w:t xml:space="preserve">   garbage can    </w:t>
      </w:r>
      <w:r>
        <w:t xml:space="preserve">   hair dryer    </w:t>
      </w:r>
      <w:r>
        <w:t xml:space="preserve">   hairbrush    </w:t>
      </w:r>
      <w:r>
        <w:t xml:space="preserve">   hamper    </w:t>
      </w:r>
      <w:r>
        <w:t xml:space="preserve">   hand towel    </w:t>
      </w:r>
      <w:r>
        <w:t xml:space="preserve">   Hands    </w:t>
      </w:r>
      <w:r>
        <w:t xml:space="preserve">   laundry hamper    </w:t>
      </w:r>
      <w:r>
        <w:t xml:space="preserve">   loofah    </w:t>
      </w:r>
      <w:r>
        <w:t xml:space="preserve">   lotion    </w:t>
      </w:r>
      <w:r>
        <w:t xml:space="preserve">   medications    </w:t>
      </w:r>
      <w:r>
        <w:t xml:space="preserve">   medicine    </w:t>
      </w:r>
      <w:r>
        <w:t xml:space="preserve">   mirror    </w:t>
      </w:r>
      <w:r>
        <w:t xml:space="preserve">   mouthwash    </w:t>
      </w:r>
      <w:r>
        <w:t xml:space="preserve">   pee    </w:t>
      </w:r>
      <w:r>
        <w:t xml:space="preserve">   restroom    </w:t>
      </w:r>
      <w:r>
        <w:t xml:space="preserve">   Rubber Duckie    </w:t>
      </w:r>
      <w:r>
        <w:t xml:space="preserve">   Smell    </w:t>
      </w:r>
      <w:r>
        <w:t xml:space="preserve">   sponge    </w:t>
      </w:r>
      <w:r>
        <w:t xml:space="preserve">   Spray    </w:t>
      </w:r>
      <w:r>
        <w:t xml:space="preserve">   Sprinkle    </w:t>
      </w:r>
      <w:r>
        <w:t xml:space="preserve">   Towel Warmer    </w:t>
      </w:r>
      <w:r>
        <w:t xml:space="preserve">   We Can Hear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2021-12-24T03:45:33Z</dcterms:created>
  <dcterms:modified xsi:type="dcterms:W3CDTF">2021-12-24T03:45:33Z</dcterms:modified>
</cp:coreProperties>
</file>