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Forgot Your Phone?  Use Your Brain While You Strain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Number Two    </w:t>
      </w:r>
      <w:r>
        <w:t xml:space="preserve">   John    </w:t>
      </w:r>
      <w:r>
        <w:t xml:space="preserve">   Can    </w:t>
      </w:r>
      <w:r>
        <w:t xml:space="preserve">   Floater    </w:t>
      </w:r>
      <w:r>
        <w:t xml:space="preserve">   Crap    </w:t>
      </w:r>
      <w:r>
        <w:t xml:space="preserve">   Mirror    </w:t>
      </w:r>
      <w:r>
        <w:t xml:space="preserve">   GAG    </w:t>
      </w:r>
      <w:r>
        <w:t xml:space="preserve">   Clean    </w:t>
      </w:r>
      <w:r>
        <w:t xml:space="preserve">   Flush    </w:t>
      </w:r>
      <w:r>
        <w:t xml:space="preserve">   Magazine    </w:t>
      </w:r>
      <w:r>
        <w:t xml:space="preserve">   Toilet Paper    </w:t>
      </w:r>
      <w:r>
        <w:t xml:space="preserve">   Dry    </w:t>
      </w:r>
      <w:r>
        <w:t xml:space="preserve">   Wet    </w:t>
      </w:r>
      <w:r>
        <w:t xml:space="preserve">   CACA    </w:t>
      </w:r>
      <w:r>
        <w:t xml:space="preserve">   Soap    </w:t>
      </w:r>
      <w:r>
        <w:t xml:space="preserve">   Think    </w:t>
      </w:r>
      <w:r>
        <w:t xml:space="preserve">   Strain    </w:t>
      </w:r>
      <w:r>
        <w:t xml:space="preserve">   Fart    </w:t>
      </w:r>
      <w:r>
        <w:t xml:space="preserve">   Poop    </w:t>
      </w:r>
      <w:r>
        <w:t xml:space="preserve">   TurtleHead    </w:t>
      </w:r>
      <w:r>
        <w:t xml:space="preserve">   Dump    </w:t>
      </w:r>
      <w:r>
        <w:t xml:space="preserve">   Stinky    </w:t>
      </w:r>
      <w:r>
        <w:t xml:space="preserve">   Wash    </w:t>
      </w:r>
      <w:r>
        <w:t xml:space="preserve">   Loo    </w:t>
      </w:r>
      <w:r>
        <w:t xml:space="preserve">   Toilet    </w:t>
      </w:r>
      <w:r>
        <w:t xml:space="preserve">   Pee    </w:t>
      </w:r>
      <w:r>
        <w:t xml:space="preserve">   Privy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Forgot Your Phone?  Use Your Brain While You Strain</dc:title>
  <dcterms:created xsi:type="dcterms:W3CDTF">2021-10-11T07:24:26Z</dcterms:created>
  <dcterms:modified xsi:type="dcterms:W3CDTF">2021-10-11T07:24:26Z</dcterms:modified>
</cp:coreProperties>
</file>