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Forgot your phone?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NJCHA    </w:t>
      </w:r>
      <w:r>
        <w:t xml:space="preserve">   Celebration    </w:t>
      </w:r>
      <w:r>
        <w:t xml:space="preserve">   Wholeness    </w:t>
      </w:r>
      <w:r>
        <w:t xml:space="preserve">   Art    </w:t>
      </w:r>
      <w:r>
        <w:t xml:space="preserve">   Expression    </w:t>
      </w:r>
      <w:r>
        <w:t xml:space="preserve">   Spirituality    </w:t>
      </w:r>
      <w:r>
        <w:t xml:space="preserve">   Parenting    </w:t>
      </w:r>
      <w:r>
        <w:t xml:space="preserve">   Support    </w:t>
      </w:r>
      <w:r>
        <w:t xml:space="preserve">   Nature    </w:t>
      </w:r>
      <w:r>
        <w:t xml:space="preserve">   Gratitude    </w:t>
      </w:r>
      <w:r>
        <w:t xml:space="preserve">   Earth    </w:t>
      </w:r>
      <w:r>
        <w:t xml:space="preserve">   Inner child    </w:t>
      </w:r>
      <w:r>
        <w:t xml:space="preserve">   Family    </w:t>
      </w:r>
      <w:r>
        <w:t xml:space="preserve">   Love    </w:t>
      </w:r>
      <w:r>
        <w:t xml:space="preserve">   Human    </w:t>
      </w:r>
      <w:r>
        <w:t xml:space="preserve">   Consciousness    </w:t>
      </w:r>
      <w:r>
        <w:t xml:space="preserve">   Awareness    </w:t>
      </w:r>
      <w:r>
        <w:t xml:space="preserve">   Coping skills    </w:t>
      </w:r>
      <w:r>
        <w:t xml:space="preserve">   Yoga    </w:t>
      </w:r>
      <w:r>
        <w:t xml:space="preserve">   Balance    </w:t>
      </w:r>
      <w:r>
        <w:t xml:space="preserve">   Forgiveness    </w:t>
      </w:r>
      <w:r>
        <w:t xml:space="preserve">   Trust    </w:t>
      </w:r>
      <w:r>
        <w:t xml:space="preserve">   Renewal    </w:t>
      </w:r>
      <w:r>
        <w:t xml:space="preserve">   Patience    </w:t>
      </w:r>
      <w:r>
        <w:t xml:space="preserve">   Connection    </w:t>
      </w:r>
      <w:r>
        <w:t xml:space="preserve">   Kindness    </w:t>
      </w:r>
      <w:r>
        <w:t xml:space="preserve">   Meditation    </w:t>
      </w:r>
      <w:r>
        <w:t xml:space="preserve">   Therapy    </w:t>
      </w:r>
      <w:r>
        <w:t xml:space="preserve">   Redbank    </w:t>
      </w:r>
      <w:r>
        <w:t xml:space="preserve">   Resilience    </w:t>
      </w:r>
      <w:r>
        <w:t xml:space="preserve">   Emotion    </w:t>
      </w:r>
      <w:r>
        <w:t xml:space="preserve">   Compassion    </w:t>
      </w:r>
      <w:r>
        <w:t xml:space="preserve">   Self care    </w:t>
      </w:r>
      <w:r>
        <w:t xml:space="preserve">   Breathe    </w:t>
      </w:r>
      <w:r>
        <w:t xml:space="preserve">   Hope    </w:t>
      </w:r>
      <w:r>
        <w:t xml:space="preserve">   Journey    </w:t>
      </w:r>
      <w:r>
        <w:t xml:space="preserve">   Holistic    </w:t>
      </w:r>
      <w:r>
        <w:t xml:space="preserve">   Integrative    </w:t>
      </w:r>
      <w:r>
        <w:t xml:space="preserve">   Mental health    </w:t>
      </w:r>
      <w:r>
        <w:t xml:space="preserve">   Healing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 </dc:title>
  <dcterms:created xsi:type="dcterms:W3CDTF">2021-10-11T07:24:46Z</dcterms:created>
  <dcterms:modified xsi:type="dcterms:W3CDTF">2021-10-11T07:24:46Z</dcterms:modified>
</cp:coreProperties>
</file>