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Forgot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AIM    </w:t>
      </w:r>
      <w:r>
        <w:t xml:space="preserve">   COMB    </w:t>
      </w:r>
      <w:r>
        <w:t xml:space="preserve">   WASH    </w:t>
      </w:r>
      <w:r>
        <w:t xml:space="preserve">   SEAT    </w:t>
      </w:r>
      <w:r>
        <w:t xml:space="preserve">   SOAP    </w:t>
      </w:r>
      <w:r>
        <w:t xml:space="preserve">   FOCUS    </w:t>
      </w:r>
      <w:r>
        <w:t xml:space="preserve">   WIPE    </w:t>
      </w:r>
      <w:r>
        <w:t xml:space="preserve">   SHAVE    </w:t>
      </w:r>
      <w:r>
        <w:t xml:space="preserve">   FLUSH    </w:t>
      </w:r>
      <w:r>
        <w:t xml:space="preserve">   SCRUB    </w:t>
      </w:r>
      <w:r>
        <w:t xml:space="preserve">   RELAX    </w:t>
      </w:r>
      <w:r>
        <w:t xml:space="preserve">   FRESH    </w:t>
      </w:r>
      <w:r>
        <w:t xml:space="preserve">   TOWEL    </w:t>
      </w:r>
      <w:r>
        <w:t xml:space="preserve">   CLEAN    </w:t>
      </w:r>
      <w:r>
        <w:t xml:space="preserve">   FLOSS    </w:t>
      </w:r>
      <w:r>
        <w:t xml:space="preserve">   RINSE    </w:t>
      </w:r>
      <w:r>
        <w:t xml:space="preserve">   BRUSH    </w:t>
      </w:r>
      <w:r>
        <w:t xml:space="preserve">   DIRTY    </w:t>
      </w:r>
      <w:r>
        <w:t xml:space="preserve">   REPEAT    </w:t>
      </w:r>
      <w:r>
        <w:t xml:space="preserve">   LADIES    </w:t>
      </w:r>
      <w:r>
        <w:t xml:space="preserve">   BOTTOM    </w:t>
      </w:r>
      <w:r>
        <w:t xml:space="preserve">   SHOWER    </w:t>
      </w:r>
      <w:r>
        <w:t xml:space="preserve">   SPLISH    </w:t>
      </w:r>
      <w:r>
        <w:t xml:space="preserve">   SMELLY    </w:t>
      </w:r>
      <w:r>
        <w:t xml:space="preserve">   TINKLE    </w:t>
      </w:r>
      <w:r>
        <w:t xml:space="preserve">   TISSUE    </w:t>
      </w:r>
      <w:r>
        <w:t xml:space="preserve">   SPLASH    </w:t>
      </w:r>
      <w:r>
        <w:t xml:space="preserve">   BUBBLES    </w:t>
      </w:r>
      <w:r>
        <w:t xml:space="preserve">   SHAMPOO    </w:t>
      </w:r>
      <w:r>
        <w:t xml:space="preserve">   BATHROOM    </w:t>
      </w:r>
      <w:r>
        <w:t xml:space="preserve">   GENTLEMEN    </w:t>
      </w:r>
      <w:r>
        <w:t xml:space="preserve">   CONDITIONER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Forgot your phone?</dc:title>
  <dcterms:created xsi:type="dcterms:W3CDTF">2021-10-11T07:25:47Z</dcterms:created>
  <dcterms:modified xsi:type="dcterms:W3CDTF">2021-10-11T07:25:47Z</dcterms:modified>
</cp:coreProperties>
</file>