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Forgot your phone?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BATH    </w:t>
      </w:r>
      <w:r>
        <w:t xml:space="preserve">   BATH MAT    </w:t>
      </w:r>
      <w:r>
        <w:t xml:space="preserve">   BRUSH    </w:t>
      </w:r>
      <w:r>
        <w:t xml:space="preserve">   CLEAN    </w:t>
      </w:r>
      <w:r>
        <w:t xml:space="preserve">   CLIPPERS    </w:t>
      </w:r>
      <w:r>
        <w:t xml:space="preserve">   COMB    </w:t>
      </w:r>
      <w:r>
        <w:t xml:space="preserve">   CONDITIONER    </w:t>
      </w:r>
      <w:r>
        <w:t xml:space="preserve">   COTTON BALLS    </w:t>
      </w:r>
      <w:r>
        <w:t xml:space="preserve">   CURLING IRON    </w:t>
      </w:r>
      <w:r>
        <w:t xml:space="preserve">   DRY    </w:t>
      </w:r>
      <w:r>
        <w:t xml:space="preserve">   EMERY BOARD    </w:t>
      </w:r>
      <w:r>
        <w:t xml:space="preserve">   FLOSS    </w:t>
      </w:r>
      <w:r>
        <w:t xml:space="preserve">   HAIR    </w:t>
      </w:r>
      <w:r>
        <w:t xml:space="preserve">   HAIR DRYER    </w:t>
      </w:r>
      <w:r>
        <w:t xml:space="preserve">   HAMPER    </w:t>
      </w:r>
      <w:r>
        <w:t xml:space="preserve">   LOOFAH    </w:t>
      </w:r>
      <w:r>
        <w:t xml:space="preserve">   LOTION    </w:t>
      </w:r>
      <w:r>
        <w:t xml:space="preserve">   MAKEUP    </w:t>
      </w:r>
      <w:r>
        <w:t xml:space="preserve">   MIRROR    </w:t>
      </w:r>
      <w:r>
        <w:t xml:space="preserve">   MOISTURIZER    </w:t>
      </w:r>
      <w:r>
        <w:t xml:space="preserve">   MOUTHWASH    </w:t>
      </w:r>
      <w:r>
        <w:t xml:space="preserve">   PLUNGER    </w:t>
      </w:r>
      <w:r>
        <w:t xml:space="preserve">   POWDER    </w:t>
      </w:r>
      <w:r>
        <w:t xml:space="preserve">   QTIP    </w:t>
      </w:r>
      <w:r>
        <w:t xml:space="preserve">   RAZOR    </w:t>
      </w:r>
      <w:r>
        <w:t xml:space="preserve">   RINSE    </w:t>
      </w:r>
      <w:r>
        <w:t xml:space="preserve">   ROBE    </w:t>
      </w:r>
      <w:r>
        <w:t xml:space="preserve">   SCISSORS    </w:t>
      </w:r>
      <w:r>
        <w:t xml:space="preserve">   SHAMPOO    </w:t>
      </w:r>
      <w:r>
        <w:t xml:space="preserve">   SHAVING CREAM    </w:t>
      </w:r>
      <w:r>
        <w:t xml:space="preserve">   SHINE    </w:t>
      </w:r>
      <w:r>
        <w:t xml:space="preserve">   SHOWER    </w:t>
      </w:r>
      <w:r>
        <w:t xml:space="preserve">   SINK    </w:t>
      </w:r>
      <w:r>
        <w:t xml:space="preserve">   SOAP    </w:t>
      </w:r>
      <w:r>
        <w:t xml:space="preserve">   TISSUE    </w:t>
      </w:r>
      <w:r>
        <w:t xml:space="preserve">   TOILET    </w:t>
      </w:r>
      <w:r>
        <w:t xml:space="preserve">   TOILET PAPER    </w:t>
      </w:r>
      <w:r>
        <w:t xml:space="preserve">   TOOTHBRUSH    </w:t>
      </w:r>
      <w:r>
        <w:t xml:space="preserve">   TOOTHPASTE    </w:t>
      </w:r>
      <w:r>
        <w:t xml:space="preserve">   TOWEL    </w:t>
      </w:r>
      <w:r>
        <w:t xml:space="preserve">   TRASH CAN    </w:t>
      </w:r>
      <w:r>
        <w:t xml:space="preserve">   TWEEZERS    </w:t>
      </w:r>
      <w:r>
        <w:t xml:space="preserve">   VANITY    </w:t>
      </w:r>
      <w:r>
        <w:t xml:space="preserve">   WATER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 your phone?</dc:title>
  <dcterms:created xsi:type="dcterms:W3CDTF">2021-10-11T07:25:14Z</dcterms:created>
  <dcterms:modified xsi:type="dcterms:W3CDTF">2021-10-11T07:25:14Z</dcterms:modified>
</cp:coreProperties>
</file>