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Forgot your phone?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Turtle Head    </w:t>
      </w:r>
      <w:r>
        <w:t xml:space="preserve">   Stool    </w:t>
      </w:r>
      <w:r>
        <w:t xml:space="preserve">   Turd Ferguson    </w:t>
      </w:r>
      <w:r>
        <w:t xml:space="preserve">   Stink Pickle    </w:t>
      </w:r>
      <w:r>
        <w:t xml:space="preserve">   Shart    </w:t>
      </w:r>
      <w:r>
        <w:t xml:space="preserve">   Road Burrito    </w:t>
      </w:r>
      <w:r>
        <w:t xml:space="preserve">   Poop    </w:t>
      </w:r>
      <w:r>
        <w:t xml:space="preserve">   Poo    </w:t>
      </w:r>
      <w:r>
        <w:t xml:space="preserve">   Dump    </w:t>
      </w:r>
      <w:r>
        <w:t xml:space="preserve">   Dookie    </w:t>
      </w:r>
      <w:r>
        <w:t xml:space="preserve">   Doo Doo    </w:t>
      </w:r>
      <w:r>
        <w:t xml:space="preserve">   Dingleberries    </w:t>
      </w:r>
      <w:r>
        <w:t xml:space="preserve">   diarrhea    </w:t>
      </w:r>
      <w:r>
        <w:t xml:space="preserve">   Defecate    </w:t>
      </w:r>
      <w:r>
        <w:t xml:space="preserve">   Crap    </w:t>
      </w:r>
      <w:r>
        <w:t xml:space="preserve">   Caca    </w:t>
      </w:r>
      <w:r>
        <w:t xml:space="preserve">   Butt Mud    </w:t>
      </w:r>
      <w:r>
        <w:t xml:space="preserve">   Black Banana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Forgot your phone?</dc:title>
  <dcterms:created xsi:type="dcterms:W3CDTF">2021-10-11T07:24:01Z</dcterms:created>
  <dcterms:modified xsi:type="dcterms:W3CDTF">2021-10-11T07:24:01Z</dcterms:modified>
</cp:coreProperties>
</file>