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Forgot your phone?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BUTT MUDD    </w:t>
      </w:r>
      <w:r>
        <w:t xml:space="preserve">   CACA    </w:t>
      </w:r>
      <w:r>
        <w:t xml:space="preserve">   CRAP    </w:t>
      </w:r>
      <w:r>
        <w:t xml:space="preserve">   DEFECATE    </w:t>
      </w:r>
      <w:r>
        <w:t xml:space="preserve">   DEUCE    </w:t>
      </w:r>
      <w:r>
        <w:t xml:space="preserve">   DIARRHEA    </w:t>
      </w:r>
      <w:r>
        <w:t xml:space="preserve">   DOO DOO    </w:t>
      </w:r>
      <w:r>
        <w:t xml:space="preserve">   DOOKIE    </w:t>
      </w:r>
      <w:r>
        <w:t xml:space="preserve">   DUMP    </w:t>
      </w:r>
      <w:r>
        <w:t xml:space="preserve">   DUNG    </w:t>
      </w:r>
      <w:r>
        <w:t xml:space="preserve">   EXCREMENT    </w:t>
      </w:r>
      <w:r>
        <w:t xml:space="preserve">   FECAL    </w:t>
      </w:r>
      <w:r>
        <w:t xml:space="preserve">   FECES    </w:t>
      </w:r>
      <w:r>
        <w:t xml:space="preserve">   FOOD BABY    </w:t>
      </w:r>
      <w:r>
        <w:t xml:space="preserve">   FULL CHIMI    </w:t>
      </w:r>
      <w:r>
        <w:t xml:space="preserve">   MR HANKEY    </w:t>
      </w:r>
      <w:r>
        <w:t xml:space="preserve">   NUMBER TWO    </w:t>
      </w:r>
      <w:r>
        <w:t xml:space="preserve">   POO    </w:t>
      </w:r>
      <w:r>
        <w:t xml:space="preserve">   POOP    </w:t>
      </w:r>
      <w:r>
        <w:t xml:space="preserve">   ROAD BURRITO    </w:t>
      </w:r>
      <w:r>
        <w:t xml:space="preserve">   SHART    </w:t>
      </w:r>
      <w:r>
        <w:t xml:space="preserve">   SHAT    </w:t>
      </w:r>
      <w:r>
        <w:t xml:space="preserve">   SHIT    </w:t>
      </w:r>
      <w:r>
        <w:t xml:space="preserve">   STINK PICKLE    </w:t>
      </w:r>
      <w:r>
        <w:t xml:space="preserve">   STINKY STEW    </w:t>
      </w:r>
      <w:r>
        <w:t xml:space="preserve">   STOOL    </w:t>
      </w:r>
      <w:r>
        <w:t xml:space="preserve">   TURD    </w:t>
      </w:r>
      <w:r>
        <w:t xml:space="preserve">   WALLACE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 your phone?</dc:title>
  <dcterms:created xsi:type="dcterms:W3CDTF">2021-10-11T07:24:18Z</dcterms:created>
  <dcterms:modified xsi:type="dcterms:W3CDTF">2021-10-11T07:24:18Z</dcterms:modified>
</cp:coreProperties>
</file>