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Forklift &amp; Pedestrian Safety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Pedestrian and PIT Operator must make____contact.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PIT operators should come to a complete stop, look both ways, and blow horn when coming to a _______?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Everyone must wear_____ when handling pallets.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If a pedestrian walks up to a PIT, what should the PIT operator do?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Use_____ to help report associates working in safe or unsafe manner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PIT operators should always_____ right way of way to pedestrians?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All pit operators should be wearing 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should report a Safety Incident?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Pedestrian must _____intentions to a PIT operator when walking by?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name of the rule to stay back from PITs?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PIT operator must stop and yield the right of way to_____?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Look out for co-workers!  If you see someone doing an unsafe act, let them know.  It might_____!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medium sized forklift weighs about the same as an average____?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Emergency exit should never be______!</w:t>
            </w:r>
          </w:p>
        </w:tc>
      </w:tr>
    </w:tbl>
    <w:p>
      <w:pPr>
        <w:pStyle w:val="WordBankMedium"/>
      </w:pPr>
      <w:r>
        <w:t xml:space="preserve">   Eye    </w:t>
      </w:r>
      <w:r>
        <w:t xml:space="preserve">   Halo Rule    </w:t>
      </w:r>
      <w:r>
        <w:t xml:space="preserve">   Pedestrians    </w:t>
      </w:r>
      <w:r>
        <w:t xml:space="preserve">   Communicate    </w:t>
      </w:r>
      <w:r>
        <w:t xml:space="preserve">   Dump Truck    </w:t>
      </w:r>
      <w:r>
        <w:t xml:space="preserve">   Everyone    </w:t>
      </w:r>
      <w:r>
        <w:t xml:space="preserve">   Stop    </w:t>
      </w:r>
      <w:r>
        <w:t xml:space="preserve">   Yield    </w:t>
      </w:r>
      <w:r>
        <w:t xml:space="preserve">   Stop Sign    </w:t>
      </w:r>
      <w:r>
        <w:t xml:space="preserve">   Safety Shoes    </w:t>
      </w:r>
      <w:r>
        <w:t xml:space="preserve">   Safety Cards    </w:t>
      </w:r>
      <w:r>
        <w:t xml:space="preserve">   Save a Life    </w:t>
      </w:r>
      <w:r>
        <w:t xml:space="preserve">   Gloves    </w:t>
      </w:r>
      <w:r>
        <w:t xml:space="preserve">   Blocked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Forklift &amp; Pedestrian Safety Crossword Puzzle</dc:title>
  <dcterms:created xsi:type="dcterms:W3CDTF">2021-10-11T07:24:18Z</dcterms:created>
  <dcterms:modified xsi:type="dcterms:W3CDTF">2021-10-11T07:24:18Z</dcterms:modified>
</cp:coreProperties>
</file>