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Form of Energy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Running    </w:t>
      </w:r>
      <w:r>
        <w:t xml:space="preserve">   Solar Panels    </w:t>
      </w:r>
      <w:r>
        <w:t xml:space="preserve">   Batteries    </w:t>
      </w:r>
      <w:r>
        <w:t xml:space="preserve">   Street Lights    </w:t>
      </w:r>
      <w:r>
        <w:t xml:space="preserve">   Ford Model t    </w:t>
      </w:r>
      <w:r>
        <w:t xml:space="preserve">   Hack Saw    </w:t>
      </w:r>
      <w:r>
        <w:t xml:space="preserve">   Cell Phone    </w:t>
      </w:r>
      <w:r>
        <w:t xml:space="preserve">   Green House    </w:t>
      </w:r>
      <w:r>
        <w:t xml:space="preserve">   Hair Dryer    </w:t>
      </w:r>
      <w:r>
        <w:t xml:space="preserve">   Bicycle    </w:t>
      </w:r>
      <w:r>
        <w:t xml:space="preserve">   Submarine    </w:t>
      </w:r>
      <w:r>
        <w:t xml:space="preserve">   Satellites    </w:t>
      </w:r>
      <w:r>
        <w:t xml:space="preserve">   Toyota Camry    </w:t>
      </w:r>
      <w:r>
        <w:t xml:space="preserve">   Television    </w:t>
      </w:r>
      <w:r>
        <w:t xml:space="preserve">   Water Heater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of Energy</dc:title>
  <dcterms:created xsi:type="dcterms:W3CDTF">2021-10-11T07:25:13Z</dcterms:created>
  <dcterms:modified xsi:type="dcterms:W3CDTF">2021-10-11T07:25:13Z</dcterms:modified>
</cp:coreProperties>
</file>