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Form of Ownership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Private Corporation    </w:t>
      </w:r>
      <w:r>
        <w:t xml:space="preserve">   Public Corporation    </w:t>
      </w:r>
      <w:r>
        <w:t xml:space="preserve">   Alien Corporation    </w:t>
      </w:r>
      <w:r>
        <w:t xml:space="preserve">   Foreign Corporation    </w:t>
      </w:r>
      <w:r>
        <w:t xml:space="preserve">   Domestic Corporation    </w:t>
      </w:r>
      <w:r>
        <w:t xml:space="preserve">   Slient Partner    </w:t>
      </w:r>
      <w:r>
        <w:t xml:space="preserve">   Secret Partner    </w:t>
      </w:r>
      <w:r>
        <w:t xml:space="preserve">   Limited Partner    </w:t>
      </w:r>
      <w:r>
        <w:t xml:space="preserve">   General Partner    </w:t>
      </w:r>
      <w:r>
        <w:t xml:space="preserve">   Dormant Partner    </w:t>
      </w:r>
      <w:r>
        <w:t xml:space="preserve">   Franchisee    </w:t>
      </w:r>
      <w:r>
        <w:t xml:space="preserve">   Franchisor    </w:t>
      </w:r>
      <w:r>
        <w:t xml:space="preserve">   Franchise    </w:t>
      </w:r>
      <w:r>
        <w:t xml:space="preserve">   Cooperative    </w:t>
      </w:r>
      <w:r>
        <w:t xml:space="preserve">   Nonprofit corporation    </w:t>
      </w:r>
      <w:r>
        <w:t xml:space="preserve">   S-Corporation    </w:t>
      </w:r>
      <w:r>
        <w:t xml:space="preserve">   Joint Venture    </w:t>
      </w:r>
      <w:r>
        <w:t xml:space="preserve">   Board of Directors    </w:t>
      </w:r>
      <w:r>
        <w:t xml:space="preserve">   Articles of Incorporation    </w:t>
      </w:r>
      <w:r>
        <w:t xml:space="preserve">   Partnership Agreement    </w:t>
      </w:r>
      <w:r>
        <w:t xml:space="preserve">   Corporation    </w:t>
      </w:r>
      <w:r>
        <w:t xml:space="preserve">   Partnership    </w:t>
      </w:r>
      <w:r>
        <w:t xml:space="preserve">   Proprietorship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Ownership</dc:title>
  <dcterms:created xsi:type="dcterms:W3CDTF">2021-10-11T07:24:06Z</dcterms:created>
  <dcterms:modified xsi:type="dcterms:W3CDTF">2021-10-11T07:24:06Z</dcterms:modified>
</cp:coreProperties>
</file>