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Formatting and Editing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Grammar Check    </w:t>
      </w:r>
      <w:r>
        <w:t xml:space="preserve">   Tool Bar    </w:t>
      </w:r>
      <w:r>
        <w:t xml:space="preserve">   Scroll Bars    </w:t>
      </w:r>
      <w:r>
        <w:t xml:space="preserve">   Orientation    </w:t>
      </w:r>
      <w:r>
        <w:t xml:space="preserve">   Landscape    </w:t>
      </w:r>
      <w:r>
        <w:t xml:space="preserve">   Portrait    </w:t>
      </w:r>
      <w:r>
        <w:t xml:space="preserve">   Menu Bar    </w:t>
      </w:r>
      <w:r>
        <w:t xml:space="preserve">   Center    </w:t>
      </w:r>
      <w:r>
        <w:t xml:space="preserve">   Numbering    </w:t>
      </w:r>
      <w:r>
        <w:t xml:space="preserve">   Bullets    </w:t>
      </w:r>
      <w:r>
        <w:t xml:space="preserve">   Alignment    </w:t>
      </w:r>
      <w:r>
        <w:t xml:space="preserve">   Clipboard    </w:t>
      </w:r>
      <w:r>
        <w:t xml:space="preserve">   Editing    </w:t>
      </w:r>
      <w:r>
        <w:t xml:space="preserve">   Cursor    </w:t>
      </w:r>
      <w:r>
        <w:t xml:space="preserve">   Title Bar    </w:t>
      </w:r>
      <w:r>
        <w:t xml:space="preserve">   Thesaurus    </w:t>
      </w:r>
      <w:r>
        <w:t xml:space="preserve">   Spell Check    </w:t>
      </w:r>
      <w:r>
        <w:t xml:space="preserve">   Footer    </w:t>
      </w:r>
      <w:r>
        <w:t xml:space="preserve">   Header    </w:t>
      </w:r>
      <w:r>
        <w:t xml:space="preserve">   Margin    </w:t>
      </w:r>
      <w:r>
        <w:t xml:space="preserve">   Word Wrap    </w:t>
      </w:r>
      <w:r>
        <w:t xml:space="preserve">   Cut    </w:t>
      </w:r>
      <w:r>
        <w:t xml:space="preserve">   Paste    </w:t>
      </w:r>
      <w:r>
        <w:t xml:space="preserve">   Copy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and Editing Word Search</dc:title>
  <dcterms:created xsi:type="dcterms:W3CDTF">2021-10-11T07:25:18Z</dcterms:created>
  <dcterms:modified xsi:type="dcterms:W3CDTF">2021-10-11T07:25:18Z</dcterms:modified>
</cp:coreProperties>
</file>