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Forming first years.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diversity    </w:t>
      </w:r>
      <w:r>
        <w:t xml:space="preserve">   beachball    </w:t>
      </w:r>
      <w:r>
        <w:t xml:space="preserve">   girls    </w:t>
      </w:r>
      <w:r>
        <w:t xml:space="preserve">   kahoot    </w:t>
      </w:r>
      <w:r>
        <w:t xml:space="preserve">   attitude    </w:t>
      </w:r>
      <w:r>
        <w:t xml:space="preserve">   positivity    </w:t>
      </w:r>
      <w:r>
        <w:t xml:space="preserve">   growth    </w:t>
      </w:r>
      <w:r>
        <w:t xml:space="preserve">   mindful    </w:t>
      </w:r>
      <w:r>
        <w:t xml:space="preserve">   constitution    </w:t>
      </w:r>
      <w:r>
        <w:t xml:space="preserve">   students    </w:t>
      </w:r>
      <w:r>
        <w:t xml:space="preserve">   teachers    </w:t>
      </w:r>
      <w:r>
        <w:t xml:space="preserve">   smile    </w:t>
      </w:r>
      <w:r>
        <w:t xml:space="preserve">   laughter    </w:t>
      </w:r>
      <w:r>
        <w:t xml:space="preserve">   change    </w:t>
      </w:r>
      <w:r>
        <w:t xml:space="preserve">   inclusion    </w:t>
      </w:r>
      <w:r>
        <w:t xml:space="preserve">   friendship    </w:t>
      </w:r>
      <w:r>
        <w:t xml:space="preserve">   fun    </w:t>
      </w:r>
      <w:r>
        <w:t xml:space="preserve">   team    </w:t>
      </w:r>
      <w:r>
        <w:t xml:space="preserve">   me    </w:t>
      </w:r>
      <w:r>
        <w:t xml:space="preserve">   gossip    </w:t>
      </w:r>
      <w:r>
        <w:t xml:space="preserve">   bullying    </w:t>
      </w:r>
      <w:r>
        <w:t xml:space="preserve">   respect    </w:t>
      </w:r>
      <w:r>
        <w:t xml:space="preserve">   Kindness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Forming first years.</dc:title>
  <dcterms:created xsi:type="dcterms:W3CDTF">2021-10-28T03:52:50Z</dcterms:created>
  <dcterms:modified xsi:type="dcterms:W3CDTF">2021-10-28T03:52:50Z</dcterms:modified>
</cp:coreProperties>
</file>