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group of powerful people make most government decisions; membership based on wealth (aristocracy), family or military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elect representatives to make decisions on their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supreme power to act within its territory and to control its external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ultimate authority rests in a single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government is headed by one person, such as a king or queen who exercises spreme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formal institutions and processes through which decisions are made for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political unit with the power to make and enforce laws over a group of people living within a clearly defined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person or small group holds unlimited power over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answerable only to God, not to the people 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a president that is elected by the people for a limited term in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by which government makes and carries out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 of gov't where citizens come together to discuss and pass laws and select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by which government makes and carries out decisions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Government</dc:title>
  <dcterms:created xsi:type="dcterms:W3CDTF">2021-10-11T07:24:37Z</dcterms:created>
  <dcterms:modified xsi:type="dcterms:W3CDTF">2021-10-11T07:24:37Z</dcterms:modified>
</cp:coreProperties>
</file>