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Forms of Communication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AUDIO    </w:t>
      </w:r>
      <w:r>
        <w:t xml:space="preserve">   BODY LANGUAGE    </w:t>
      </w:r>
      <w:r>
        <w:t xml:space="preserve">   BRAILLE    </w:t>
      </w:r>
      <w:r>
        <w:t xml:space="preserve">   COMMUNICATION    </w:t>
      </w:r>
      <w:r>
        <w:t xml:space="preserve">   DANCE    </w:t>
      </w:r>
      <w:r>
        <w:t xml:space="preserve">   EXPRESSION    </w:t>
      </w:r>
      <w:r>
        <w:t xml:space="preserve">   HAND GESTURES    </w:t>
      </w:r>
      <w:r>
        <w:t xml:space="preserve">   HONEST    </w:t>
      </w:r>
      <w:r>
        <w:t xml:space="preserve">   LECTURES    </w:t>
      </w:r>
      <w:r>
        <w:t xml:space="preserve">   MEMORANDUM    </w:t>
      </w:r>
      <w:r>
        <w:t xml:space="preserve">   PHONE    </w:t>
      </w:r>
      <w:r>
        <w:t xml:space="preserve">   PICTURES    </w:t>
      </w:r>
      <w:r>
        <w:t xml:space="preserve">   POETRY    </w:t>
      </w:r>
      <w:r>
        <w:t xml:space="preserve">   PSYCHIC    </w:t>
      </w:r>
      <w:r>
        <w:t xml:space="preserve">   READING    </w:t>
      </w:r>
      <w:r>
        <w:t xml:space="preserve">   SIGN LANGUAGE    </w:t>
      </w:r>
      <w:r>
        <w:t xml:space="preserve">   SINGING    </w:t>
      </w:r>
      <w:r>
        <w:t xml:space="preserve">   SKETCHING    </w:t>
      </w:r>
      <w:r>
        <w:t xml:space="preserve">   TEXT    </w:t>
      </w:r>
      <w:r>
        <w:t xml:space="preserve">   TOUCH    </w:t>
      </w:r>
      <w:r>
        <w:t xml:space="preserve">   TWO WAY    </w:t>
      </w:r>
      <w:r>
        <w:t xml:space="preserve">   VIDEO    </w:t>
      </w:r>
      <w:r>
        <w:t xml:space="preserve">   VISUAL    </w:t>
      </w:r>
      <w:r>
        <w:t xml:space="preserve">   WHISPERING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of Communication </dc:title>
  <dcterms:created xsi:type="dcterms:W3CDTF">2021-10-11T07:24:17Z</dcterms:created>
  <dcterms:modified xsi:type="dcterms:W3CDTF">2021-10-11T07:24:17Z</dcterms:modified>
</cp:coreProperties>
</file>