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Forms of Contamination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found in feces, high levels remain in feces for weeks after symptoms are gone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six conditions bacteria needs in order to grow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weeks can a pathogen 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associated w/ seafood, wild game, and food processed w/ contaminated h2o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carried in blood &amp; intestinal tract, severity of symptoms depends on health of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one way contaminants are transfered?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of the 5 most common foodborne illness symptom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fungi that causes an foodborne illness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bacteria, viruses, parasites, and fungi are harmful microorganisms that are called pathogens, which is what type of contamination?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found in feces of infected people, linked to shellfish in contaminated h2o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carried by humans and animals, need a living host, cannot row in food but can be transferred in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found in intestines of cattle and people, small amounts make you sick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of Contamination</dc:title>
  <dcterms:created xsi:type="dcterms:W3CDTF">2021-10-11T07:24:27Z</dcterms:created>
  <dcterms:modified xsi:type="dcterms:W3CDTF">2021-10-11T07:24:27Z</dcterms:modified>
</cp:coreProperties>
</file>