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Fort Sumter and Manassas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Manassas, Who did Winfield Scott recommend for the union army, but eventually became the general of the confederate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lost the battle at Manassas?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war was not fought for slavery, but for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won the battle at Fort Sumter?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From the original "Until death do us part" what was added to the wedding vows for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Trained by Robert Anderson; General of Confederate army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whoms property did the Civil War begin and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Army officer for Union at Fort Sumter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people died at Fort Sumter?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casualties of war. Sick mother lived with son and 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will replace Winfield Scott and Robert E. Lee?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who ordered the first shot to be fired at Fort Sumter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created the Cotton 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True or False; Slaves always had extreame diseases such as pneumonia, cholera, and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hours did Bull Run/ Manassas last?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Sumter and Manassas</dc:title>
  <dcterms:created xsi:type="dcterms:W3CDTF">2021-10-11T07:25:13Z</dcterms:created>
  <dcterms:modified xsi:type="dcterms:W3CDTF">2021-10-11T07:25:13Z</dcterms:modified>
</cp:coreProperties>
</file>