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Oh no! Its the _ _ _ _ _ _ _ _ _, the scariest character in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animal that awards you 500 wood, metal and brick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key thing you need in a gun fight for and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technique (related to fornite; dance move in fortnite) would you to use when it comes to the "double l"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come first in Fortnite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is the gun "scar:" _ _ _ _ _ _ _   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word is "team" :  _ _ _ _ _ _ _ _ _ _  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makes the gun make less noise: _ _ _ 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going to land at Fatal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Every town has 2 words; each word has the same first letter, what do we call this _ _ _ _ _ _ _ _ _ _ _ 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 Crossword</dc:title>
  <dcterms:created xsi:type="dcterms:W3CDTF">2021-10-11T07:25:24Z</dcterms:created>
  <dcterms:modified xsi:type="dcterms:W3CDTF">2021-10-11T07:25:24Z</dcterms:modified>
</cp:coreProperties>
</file>