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Fortnite Scrambled Words</w:t>
      </w:r>
    </w:p>
    <w:p>
      <w:pPr>
        <w:pStyle w:val="Questions"/>
      </w:pPr>
      <w:r>
        <w:t xml:space="preserve">1. RTNTEOFI </w:t>
      </w:r>
      <w:r>
        <w:rPr>
          <w:u w:val="single"/>
        </w:rPr>
        <w:t xml:space="preserve">__Fortnite________________________________</w:t>
      </w:r>
    </w:p>
    <w:p>
      <w:pPr>
        <w:pStyle w:val="Questions"/>
      </w:pPr>
      <w:r>
        <w:t xml:space="preserve">2. LGREID </w:t>
      </w:r>
      <w:r>
        <w:rPr>
          <w:u w:val="single"/>
        </w:rPr>
        <w:t xml:space="preserve">__Glider____________________________________</w:t>
      </w:r>
    </w:p>
    <w:p>
      <w:pPr>
        <w:pStyle w:val="Questions"/>
      </w:pPr>
      <w:r>
        <w:t xml:space="preserve">3. ORP </w:t>
      </w:r>
      <w:r>
        <w:rPr>
          <w:u w:val="single"/>
        </w:rPr>
        <w:t xml:space="preserve">__Pro__________________________________________</w:t>
      </w:r>
    </w:p>
    <w:p>
      <w:pPr>
        <w:pStyle w:val="Questions"/>
      </w:pPr>
      <w:r>
        <w:t xml:space="preserve">4. NJINA </w:t>
      </w:r>
      <w:r>
        <w:rPr>
          <w:u w:val="single"/>
        </w:rPr>
        <w:t xml:space="preserve">__Ninja______________________________________</w:t>
      </w:r>
    </w:p>
    <w:p>
      <w:pPr>
        <w:pStyle w:val="Questions"/>
      </w:pPr>
      <w:r>
        <w:t xml:space="preserve">5. SSLFO </w:t>
      </w:r>
      <w:r>
        <w:rPr>
          <w:u w:val="single"/>
        </w:rPr>
        <w:t xml:space="preserve">__Floss______________________________________</w:t>
      </w:r>
    </w:p>
    <w:p>
      <w:pPr>
        <w:pStyle w:val="Questions"/>
      </w:pPr>
      <w:r>
        <w:t xml:space="preserve">6. MOTEE </w:t>
      </w:r>
      <w:r>
        <w:rPr>
          <w:u w:val="single"/>
        </w:rPr>
        <w:t xml:space="preserve">__Emote______________________________________</w:t>
      </w:r>
    </w:p>
    <w:p>
      <w:pPr>
        <w:pStyle w:val="Questions"/>
      </w:pPr>
      <w:r>
        <w:t xml:space="preserve">7. ENGOAR TCSUIJE </w:t>
      </w:r>
      <w:r>
        <w:rPr>
          <w:u w:val="single"/>
        </w:rPr>
        <w:t xml:space="preserve">__Orange Justice____________________</w:t>
      </w:r>
    </w:p>
    <w:p>
      <w:pPr>
        <w:pStyle w:val="Questions"/>
      </w:pPr>
      <w:r>
        <w:t xml:space="preserve">8. BEFE SOSB </w:t>
      </w:r>
      <w:r>
        <w:rPr>
          <w:u w:val="single"/>
        </w:rPr>
        <w:t xml:space="preserve">__Beef Boss______________________________</w:t>
      </w:r>
    </w:p>
    <w:p>
      <w:pPr>
        <w:pStyle w:val="Questions"/>
      </w:pPr>
      <w:r>
        <w:t xml:space="preserve">9. AHATDOOMET </w:t>
      </w:r>
      <w:r>
        <w:rPr>
          <w:u w:val="single"/>
        </w:rPr>
        <w:t xml:space="preserve">__Tomatohead____________________________</w:t>
      </w:r>
    </w:p>
    <w:p>
      <w:pPr>
        <w:pStyle w:val="Questions"/>
      </w:pPr>
      <w:r>
        <w:t xml:space="preserve">10. IWLD ADCR </w:t>
      </w:r>
      <w:r>
        <w:rPr>
          <w:u w:val="single"/>
        </w:rPr>
        <w:t xml:space="preserve">__Wild Card______________________________</w:t>
      </w:r>
    </w:p>
    <w:p>
      <w:pPr>
        <w:pStyle w:val="Questions"/>
      </w:pPr>
      <w:r>
        <w:t xml:space="preserve">11. ETKA EHT L </w:t>
      </w:r>
      <w:r>
        <w:rPr>
          <w:u w:val="single"/>
        </w:rPr>
        <w:t xml:space="preserve">__Take The L____________________________</w:t>
      </w:r>
    </w:p>
    <w:p>
      <w:pPr>
        <w:pStyle w:val="Questions"/>
      </w:pPr>
      <w:r>
        <w:t xml:space="preserve">12. ENVRA </w:t>
      </w:r>
      <w:r>
        <w:rPr>
          <w:u w:val="single"/>
        </w:rPr>
        <w:t xml:space="preserve">__Raven______________________________________</w:t>
      </w:r>
    </w:p>
    <w:p>
      <w:pPr>
        <w:pStyle w:val="Questions"/>
      </w:pPr>
      <w:r>
        <w:t xml:space="preserve">13. CSWAKHVOE GREENDA </w:t>
      </w:r>
      <w:r>
        <w:rPr>
          <w:u w:val="single"/>
        </w:rPr>
        <w:t xml:space="preserve">__Shockwave Grenade______________</w:t>
      </w:r>
    </w:p>
    <w:p>
      <w:pPr>
        <w:pStyle w:val="Questions"/>
      </w:pPr>
      <w:r>
        <w:t xml:space="preserve">14. OETCKR ULRAHCEN </w:t>
      </w:r>
      <w:r>
        <w:rPr>
          <w:u w:val="single"/>
        </w:rPr>
        <w:t xml:space="preserve">__Rocket Launcher__________________</w:t>
      </w:r>
    </w:p>
    <w:p>
      <w:pPr>
        <w:pStyle w:val="Questions"/>
      </w:pPr>
      <w:r>
        <w:t xml:space="preserve">15. ERYSAG GROEV </w:t>
      </w:r>
      <w:r>
        <w:rPr>
          <w:u w:val="single"/>
        </w:rPr>
        <w:t xml:space="preserve">__Greasy Grove________________________</w:t>
      </w:r>
    </w:p>
    <w:p>
      <w:pPr>
        <w:pStyle w:val="Questions"/>
      </w:pPr>
      <w:r>
        <w:t xml:space="preserve">16. TPOSLI </w:t>
      </w:r>
      <w:r>
        <w:rPr>
          <w:u w:val="single"/>
        </w:rPr>
        <w:t xml:space="preserve">__Pistol____________________________________</w:t>
      </w:r>
    </w:p>
    <w:p>
      <w:pPr>
        <w:pStyle w:val="Questions"/>
      </w:pPr>
      <w:r>
        <w:t xml:space="preserve">17. ONOB </w:t>
      </w:r>
      <w:r>
        <w:rPr>
          <w:u w:val="single"/>
        </w:rPr>
        <w:t xml:space="preserve">__Noob________________________________________</w:t>
      </w:r>
    </w:p>
    <w:p>
      <w:pPr>
        <w:pStyle w:val="Questions"/>
      </w:pPr>
      <w:r>
        <w:t xml:space="preserve">18. LBOYB </w:t>
      </w:r>
      <w:r>
        <w:rPr>
          <w:u w:val="single"/>
        </w:rPr>
        <w:t xml:space="preserve">__Lobby______________________________________</w:t>
      </w:r>
    </w:p>
    <w:p>
      <w:pPr>
        <w:pStyle w:val="Questions"/>
      </w:pPr>
      <w:r>
        <w:t xml:space="preserve">19. METI SHPO </w:t>
      </w:r>
      <w:r>
        <w:rPr>
          <w:u w:val="single"/>
        </w:rPr>
        <w:t xml:space="preserve">__Item Shop______________________________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Fortnite Scrambled Words</dc:title>
  <dcterms:created xsi:type="dcterms:W3CDTF">2021-10-11T07:26:11Z</dcterms:created>
  <dcterms:modified xsi:type="dcterms:W3CDTF">2021-10-11T07:26:11Z</dcterms:modified>
</cp:coreProperties>
</file>