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Fortnite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dubs    </w:t>
      </w:r>
      <w:r>
        <w:t xml:space="preserve">   victory    </w:t>
      </w:r>
      <w:r>
        <w:t xml:space="preserve">   rpg    </w:t>
      </w:r>
      <w:r>
        <w:t xml:space="preserve">   legendary    </w:t>
      </w:r>
      <w:r>
        <w:t xml:space="preserve">   vending machine    </w:t>
      </w:r>
      <w:r>
        <w:t xml:space="preserve">   fortnite    </w:t>
      </w:r>
      <w:r>
        <w:t xml:space="preserve">   myth    </w:t>
      </w:r>
      <w:r>
        <w:t xml:space="preserve">   ninja    </w:t>
      </w:r>
      <w:r>
        <w:t xml:space="preserve">   sniper    </w:t>
      </w:r>
      <w:r>
        <w:t xml:space="preserve">   v bucks    </w:t>
      </w:r>
      <w:r>
        <w:t xml:space="preserve">   fortnite skins    </w:t>
      </w:r>
      <w:r>
        <w:t xml:space="preserve">   tilted towers    </w:t>
      </w:r>
      <w:r>
        <w:t xml:space="preserve">   chest    </w:t>
      </w:r>
      <w:r>
        <w:t xml:space="preserve">   pump    </w:t>
      </w:r>
      <w:r>
        <w:t xml:space="preserve">   scar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Fortnite Word Search</dc:title>
  <dcterms:created xsi:type="dcterms:W3CDTF">2021-10-11T07:25:32Z</dcterms:created>
  <dcterms:modified xsi:type="dcterms:W3CDTF">2021-10-11T07:25:32Z</dcterms:modified>
</cp:coreProperties>
</file>