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Fortnite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marcus is bad at the game    </w:t>
      </w:r>
      <w:r>
        <w:t xml:space="preserve">   lucky landing    </w:t>
      </w:r>
      <w:r>
        <w:t xml:space="preserve">   lonely lodge    </w:t>
      </w:r>
      <w:r>
        <w:t xml:space="preserve">   snobbyshores    </w:t>
      </w:r>
      <w:r>
        <w:t xml:space="preserve">   bus    </w:t>
      </w:r>
      <w:r>
        <w:t xml:space="preserve">   glider    </w:t>
      </w:r>
      <w:r>
        <w:t xml:space="preserve">   revolver    </w:t>
      </w:r>
      <w:r>
        <w:t xml:space="preserve">   sniper    </w:t>
      </w:r>
      <w:r>
        <w:t xml:space="preserve">   purple    </w:t>
      </w:r>
      <w:r>
        <w:t xml:space="preserve">   blue    </w:t>
      </w:r>
      <w:r>
        <w:t xml:space="preserve">   epic    </w:t>
      </w:r>
      <w:r>
        <w:t xml:space="preserve">   scar    </w:t>
      </w:r>
      <w:r>
        <w:t xml:space="preserve">   shotgun    </w:t>
      </w:r>
      <w:r>
        <w:t xml:space="preserve">   Pump    </w:t>
      </w:r>
      <w:r>
        <w:t xml:space="preserve">   floss    </w:t>
      </w:r>
      <w:r>
        <w:t xml:space="preserve">   Fortnite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Fortnite</dc:title>
  <dcterms:created xsi:type="dcterms:W3CDTF">2021-10-11T07:24:48Z</dcterms:created>
  <dcterms:modified xsi:type="dcterms:W3CDTF">2021-10-11T07:24:48Z</dcterms:modified>
</cp:coreProperties>
</file>