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Fortnite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we could have names we would be Lee!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basically look like the crusty 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matter what gun you have it's useless without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pros can be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need me to feel blue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I'm sneaky and if you don't watch out I'll catch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lucky if you find me, I'll disappear after 2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You'll find both sides of death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I'm mean if you hit me but stand by my side I'll give you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Here you'll find danger but you'll also be safe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 was clean I made you slow but now I'm dirty and give off glow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Distance is not good for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my first name I have a longer name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hit me 100 times, I'll still be there, keep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Before: I glow After: look funny on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Stay away or I'll bite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You'll find me everywhere, and get you anywhere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it's you and I and you take the fall I'll dance with this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used for body oder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</dc:title>
  <dcterms:created xsi:type="dcterms:W3CDTF">2021-10-11T07:25:53Z</dcterms:created>
  <dcterms:modified xsi:type="dcterms:W3CDTF">2021-10-11T07:25:53Z</dcterms:modified>
</cp:coreProperties>
</file>