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Fortnite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Rainbow Smash    </w:t>
      </w:r>
      <w:r>
        <w:t xml:space="preserve">   Impulse Grenades    </w:t>
      </w:r>
      <w:r>
        <w:t xml:space="preserve">   Clingers    </w:t>
      </w:r>
      <w:r>
        <w:t xml:space="preserve">   Grenades    </w:t>
      </w:r>
      <w:r>
        <w:t xml:space="preserve">   Epic Games    </w:t>
      </w:r>
      <w:r>
        <w:t xml:space="preserve">   Pump Shotgun    </w:t>
      </w:r>
      <w:r>
        <w:t xml:space="preserve">   Chug Jug    </w:t>
      </w:r>
      <w:r>
        <w:t xml:space="preserve">   Shields    </w:t>
      </w:r>
      <w:r>
        <w:t xml:space="preserve">   Bandages    </w:t>
      </w:r>
      <w:r>
        <w:t xml:space="preserve">   Medkit    </w:t>
      </w:r>
      <w:r>
        <w:t xml:space="preserve">   Semi auto    </w:t>
      </w:r>
      <w:r>
        <w:t xml:space="preserve">   Action Bolt    </w:t>
      </w:r>
      <w:r>
        <w:t xml:space="preserve">   Retail Row    </w:t>
      </w:r>
      <w:r>
        <w:t xml:space="preserve">   Risky Reels    </w:t>
      </w:r>
      <w:r>
        <w:t xml:space="preserve">   Greasy Grove    </w:t>
      </w:r>
      <w:r>
        <w:t xml:space="preserve">   Deagle    </w:t>
      </w:r>
      <w:r>
        <w:t xml:space="preserve">   AR    </w:t>
      </w:r>
      <w:r>
        <w:t xml:space="preserve">   TSM_Myth    </w:t>
      </w:r>
      <w:r>
        <w:t xml:space="preserve">   Dr.Lupo    </w:t>
      </w:r>
      <w:r>
        <w:t xml:space="preserve">   Raven    </w:t>
      </w:r>
      <w:r>
        <w:t xml:space="preserve">   Ninja    </w:t>
      </w:r>
      <w:r>
        <w:t xml:space="preserve">   Wailing Woods    </w:t>
      </w:r>
      <w:r>
        <w:t xml:space="preserve">   Scar    </w:t>
      </w:r>
      <w:r>
        <w:t xml:space="preserve">   Tilted Towers    </w:t>
      </w:r>
      <w:r>
        <w:t xml:space="preserve">   Heavy Shotgun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</dc:title>
  <dcterms:created xsi:type="dcterms:W3CDTF">2021-10-11T07:25:33Z</dcterms:created>
  <dcterms:modified xsi:type="dcterms:W3CDTF">2021-10-11T07:25:33Z</dcterms:modified>
</cp:coreProperties>
</file>