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Fossil Eras and Periods</w:t>
      </w:r>
    </w:p>
    <w:p>
      <w:pPr>
        <w:pStyle w:val="Questions"/>
      </w:pPr>
      <w:r>
        <w:t xml:space="preserve">1. DOEIVNAN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RISNAIUL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RPEORITOOZC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ARBNMACI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ORINEUOCBRSAF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PNARMEI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SRITCISA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IJAUCSRS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UEORETCCSA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AOAEZLOPIC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MICSOZOE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Eras and Periods</dc:title>
  <dcterms:created xsi:type="dcterms:W3CDTF">2021-11-29T03:33:21Z</dcterms:created>
  <dcterms:modified xsi:type="dcterms:W3CDTF">2021-11-29T03:33:21Z</dcterms:modified>
</cp:coreProperties>
</file>