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Fossil Fuels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Carbon dioxide is taken in by plants for the process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Oil formed from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Renewable fossil fuel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Describes how carbon is recycled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Processes releases carbon dioxide into the air 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Fuel obtained from crude oil 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Coal is formed from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Crude oli and natural gas altered by 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Formed from remains over millions of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Crude oil extrated from the crust by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 Fuels</dc:title>
  <dcterms:created xsi:type="dcterms:W3CDTF">2021-10-11T07:25:41Z</dcterms:created>
  <dcterms:modified xsi:type="dcterms:W3CDTF">2021-10-11T07:25:41Z</dcterms:modified>
</cp:coreProperties>
</file>