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 Record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Absolute Dating    </w:t>
      </w:r>
      <w:r>
        <w:t xml:space="preserve">   age    </w:t>
      </w:r>
      <w:r>
        <w:t xml:space="preserve">   diversity    </w:t>
      </w:r>
      <w:r>
        <w:t xml:space="preserve">   evolution    </w:t>
      </w:r>
      <w:r>
        <w:t xml:space="preserve">   extinction    </w:t>
      </w:r>
      <w:r>
        <w:t xml:space="preserve">   Fossil    </w:t>
      </w:r>
      <w:r>
        <w:t xml:space="preserve">   index    </w:t>
      </w:r>
      <w:r>
        <w:t xml:space="preserve">   Law    </w:t>
      </w:r>
      <w:r>
        <w:t xml:space="preserve">   Morphology    </w:t>
      </w:r>
      <w:r>
        <w:t xml:space="preserve">   organism    </w:t>
      </w:r>
      <w:r>
        <w:t xml:space="preserve">   paleontology    </w:t>
      </w:r>
      <w:r>
        <w:t xml:space="preserve">   population    </w:t>
      </w:r>
      <w:r>
        <w:t xml:space="preserve">   radiometric    </w:t>
      </w:r>
      <w:r>
        <w:t xml:space="preserve">   Record    </w:t>
      </w:r>
      <w:r>
        <w:t xml:space="preserve">   Relative Dating    </w:t>
      </w:r>
      <w:r>
        <w:t xml:space="preserve">   sedimentary    </w:t>
      </w:r>
      <w:r>
        <w:t xml:space="preserve">   speciation    </w:t>
      </w:r>
      <w:r>
        <w:t xml:space="preserve">   stratum    </w:t>
      </w:r>
      <w:r>
        <w:t xml:space="preserve">   Superposition    </w:t>
      </w:r>
      <w:r>
        <w:t xml:space="preserve">   time period    </w:t>
      </w:r>
      <w:r>
        <w:t xml:space="preserve">   Trilobite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Record Word Search</dc:title>
  <dcterms:created xsi:type="dcterms:W3CDTF">2021-10-11T07:27:21Z</dcterms:created>
  <dcterms:modified xsi:type="dcterms:W3CDTF">2021-10-11T07:27:21Z</dcterms:modified>
</cp:coreProperties>
</file>