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 Record</w:t>
      </w:r>
    </w:p>
    <w:p>
      <w:pPr>
        <w:pStyle w:val="Questions"/>
      </w:pPr>
      <w:r>
        <w:t xml:space="preserve">1. EBNSO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CROK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ADSYETMRINE OKRC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YOOLW HMAOMMT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RINDUOAS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EMRBA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INRMTIP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OSIFSL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TLNPAS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AASLIMN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EOTIATGPLLNOSO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ILSMOILN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TTCEIXN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TRIPFDEIE ODOW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DEREERPSV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MSIEANR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SCTA OMDL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Record</dc:title>
  <dcterms:created xsi:type="dcterms:W3CDTF">2021-10-11T07:26:49Z</dcterms:created>
  <dcterms:modified xsi:type="dcterms:W3CDTF">2021-10-11T07:26:49Z</dcterms:modified>
</cp:coreProperties>
</file>