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Fossil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Fossil Word Search</dc:title>
  <dcterms:created xsi:type="dcterms:W3CDTF">2022-08-05T18:40:43Z</dcterms:created>
  <dcterms:modified xsi:type="dcterms:W3CDTF">2022-08-05T18:40:43Z</dcterms:modified>
</cp:coreProperties>
</file>