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Fossil Word Search By Vanessa Pham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amber    </w:t>
      </w:r>
      <w:r>
        <w:t xml:space="preserve">   animal    </w:t>
      </w:r>
      <w:r>
        <w:t xml:space="preserve">   bones    </w:t>
      </w:r>
      <w:r>
        <w:t xml:space="preserve">   cast    </w:t>
      </w:r>
      <w:r>
        <w:t xml:space="preserve">   formation    </w:t>
      </w:r>
      <w:r>
        <w:t xml:space="preserve">   fossil    </w:t>
      </w:r>
      <w:r>
        <w:t xml:space="preserve">   imprint    </w:t>
      </w:r>
      <w:r>
        <w:t xml:space="preserve">   mold    </w:t>
      </w:r>
      <w:r>
        <w:t xml:space="preserve">   organism    </w:t>
      </w:r>
      <w:r>
        <w:t xml:space="preserve">   paleontologist    </w:t>
      </w:r>
      <w:r>
        <w:t xml:space="preserve">   plants    </w:t>
      </w:r>
      <w:r>
        <w:t xml:space="preserve">   preserved    </w:t>
      </w:r>
      <w:r>
        <w:t xml:space="preserve">   sedimentary rocks    </w:t>
      </w:r>
      <w:r>
        <w:t xml:space="preserve">   shells    </w:t>
      </w:r>
      <w:r>
        <w:t xml:space="preserve">   teeth    </w:t>
      </w:r>
      <w:r>
        <w:t xml:space="preserve">   trace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Fossil Word Search By Vanessa Pham</dc:title>
  <dcterms:created xsi:type="dcterms:W3CDTF">2021-10-11T07:25:45Z</dcterms:created>
  <dcterms:modified xsi:type="dcterms:W3CDTF">2021-10-11T07:25:45Z</dcterms:modified>
</cp:coreProperties>
</file>