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extinct marine arthropod that occurred abundantly during the Paleozoic era, with a carapace over the forepart, and a segmented hind part divided longitudinally into three lobes.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fossil formed when an animal, plant, or other organism dies and is covered by sediment, its flesh decays and bones deteriorate due to chemical reactions, and a cavity remains below the ground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fossil of a footprint, trail, burrow, or other trace of an animal rather than of the animal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method of dating geological or archeological specimens by determining the relative proportions of particular radioactive isotopes present in a sample.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remains or impression of a prehistoric organism preserved in petrified form or as a mold or cast in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 when minerals replace the structure of an organism.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Rock that has formed through the deposition and solidification of sediment, especially sediment transported by water, ice, and wind.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geologic materials by measuring the presence of a short-life radioactive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scientist who studies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Relative dating is the science of determining the relative order of past events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geologic age of a fossil organism, rock, geologic feature, or event, defined relative to other organisms, rocks, features, or events rather than in terms of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Radioactive decay is the process by which an unstable atomic nucleus loses energy by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that remains intact, or nearly intact, because of the method in which it was fossilized.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an organism outline of a fossil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fossil that is useful for dating and correlating the strata in which it is found.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geologic age of a fossil, or a geologic event or structure expressed in units of time, usually years. Also known as actual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fossil formed when an animal, plant, or other organism dies, its flesh decays and bones deteriorate due to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time taken for the radioactivity of a specified isotope to fall to half its original value.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</dc:title>
  <dcterms:created xsi:type="dcterms:W3CDTF">2021-10-11T07:27:19Z</dcterms:created>
  <dcterms:modified xsi:type="dcterms:W3CDTF">2021-10-11T07:27:19Z</dcterms:modified>
</cp:coreProperties>
</file>