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keep something as it was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imprint or remains of plants, or animals that once were alive and lived a very long time ago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gone forever, all of one kind of a plant or animal dies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scientist who studies fossils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fossil in which the organic remains have been replaced by minerals in the slow process of being replaced with stone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fossil that are the remains of the activity of an animal, such as preserved track ways, footprints, fossilized egg shells, and nests  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hardened tree sap, often the source of insect fossils and is usually yellow in color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fossil of an organism that left an empty space in the rock the shape of the once living organism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fossil made inside a mold when minerals seeped in and hardens into the shapes of the mold  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sticky juice from a tree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</dc:title>
  <dcterms:created xsi:type="dcterms:W3CDTF">2021-10-11T07:26:09Z</dcterms:created>
  <dcterms:modified xsi:type="dcterms:W3CDTF">2021-10-11T07:26:09Z</dcterms:modified>
</cp:coreProperties>
</file>