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resin    </w:t>
      </w:r>
      <w:r>
        <w:t xml:space="preserve">   environment    </w:t>
      </w:r>
      <w:r>
        <w:t xml:space="preserve">   paleontologist    </w:t>
      </w:r>
      <w:r>
        <w:t xml:space="preserve">   tar pit    </w:t>
      </w:r>
      <w:r>
        <w:t xml:space="preserve">   body     </w:t>
      </w:r>
      <w:r>
        <w:t xml:space="preserve">   carbon film    </w:t>
      </w:r>
      <w:r>
        <w:t xml:space="preserve">   petrified    </w:t>
      </w:r>
      <w:r>
        <w:t xml:space="preserve">   mummy    </w:t>
      </w:r>
      <w:r>
        <w:t xml:space="preserve">   mold    </w:t>
      </w:r>
      <w:r>
        <w:t xml:space="preserve">   casts    </w:t>
      </w:r>
      <w:r>
        <w:t xml:space="preserve">   frozen    </w:t>
      </w:r>
      <w:r>
        <w:t xml:space="preserve">   imprints    </w:t>
      </w:r>
      <w:r>
        <w:t xml:space="preserve">   trace    </w:t>
      </w:r>
      <w:r>
        <w:t xml:space="preserve">   amber    </w:t>
      </w:r>
      <w:r>
        <w:t xml:space="preserve">   fossils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Fossils</dc:title>
  <dcterms:created xsi:type="dcterms:W3CDTF">2021-10-11T07:25:55Z</dcterms:created>
  <dcterms:modified xsi:type="dcterms:W3CDTF">2021-10-11T07:25:55Z</dcterms:modified>
</cp:coreProperties>
</file>