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Fossils Warm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extinct    </w:t>
      </w:r>
      <w:r>
        <w:t xml:space="preserve">   animals    </w:t>
      </w:r>
      <w:r>
        <w:t xml:space="preserve">   plant    </w:t>
      </w:r>
      <w:r>
        <w:t xml:space="preserve">   organism    </w:t>
      </w:r>
      <w:r>
        <w:t xml:space="preserve">   excavation site    </w:t>
      </w:r>
      <w:r>
        <w:t xml:space="preserve">   imprint    </w:t>
      </w:r>
      <w:r>
        <w:t xml:space="preserve">   amber    </w:t>
      </w:r>
      <w:r>
        <w:t xml:space="preserve">   cast fossil    </w:t>
      </w:r>
      <w:r>
        <w:t xml:space="preserve">   mold fossil    </w:t>
      </w:r>
      <w:r>
        <w:t xml:space="preserve">   true fossil    </w:t>
      </w:r>
      <w:r>
        <w:t xml:space="preserve">   sedimentary rock    </w:t>
      </w:r>
      <w:r>
        <w:t xml:space="preserve">   paleontology    </w:t>
      </w:r>
      <w:r>
        <w:t xml:space="preserve">   paleontologist    </w:t>
      </w:r>
      <w:r>
        <w:t xml:space="preserve">   trace fossil    </w:t>
      </w:r>
      <w:r>
        <w:t xml:space="preserve">   fossil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 Warm Up</dc:title>
  <dcterms:created xsi:type="dcterms:W3CDTF">2021-10-11T07:26:32Z</dcterms:created>
  <dcterms:modified xsi:type="dcterms:W3CDTF">2021-10-11T07:26:32Z</dcterms:modified>
</cp:coreProperties>
</file>